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9F" w:rsidRPr="00711151" w:rsidRDefault="0023222C" w:rsidP="00B20827">
      <w:pPr>
        <w:jc w:val="center"/>
        <w:rPr>
          <w:rFonts w:ascii="Times New Roman" w:hAnsi="Times New Roman" w:cs="Times New Roman"/>
        </w:rPr>
      </w:pPr>
      <w:bookmarkStart w:id="0" w:name="_GoBack"/>
      <w:bookmarkEnd w:id="0"/>
      <w:r>
        <w:rPr>
          <w:rStyle w:val="20"/>
          <w:bCs w:val="0"/>
          <w:sz w:val="24"/>
          <w:szCs w:val="24"/>
        </w:rPr>
        <w:t xml:space="preserve"> </w:t>
      </w:r>
      <w:r w:rsidR="00711A9F" w:rsidRPr="00711151">
        <w:rPr>
          <w:rStyle w:val="20"/>
          <w:bCs w:val="0"/>
          <w:sz w:val="24"/>
          <w:szCs w:val="24"/>
        </w:rPr>
        <w:t>ДОГОВОР №</w:t>
      </w:r>
      <w:r w:rsidR="001332EF">
        <w:rPr>
          <w:rStyle w:val="20"/>
          <w:bCs w:val="0"/>
          <w:sz w:val="24"/>
          <w:szCs w:val="24"/>
        </w:rPr>
        <w:t xml:space="preserve"> ___</w:t>
      </w:r>
      <w:r w:rsidR="004313D1">
        <w:rPr>
          <w:rStyle w:val="20"/>
          <w:bCs w:val="0"/>
          <w:sz w:val="24"/>
          <w:szCs w:val="24"/>
        </w:rPr>
        <w:t>__</w:t>
      </w:r>
      <w:r w:rsidR="001332EF">
        <w:rPr>
          <w:rStyle w:val="20"/>
          <w:bCs w:val="0"/>
          <w:sz w:val="24"/>
          <w:szCs w:val="24"/>
        </w:rPr>
        <w:t>-</w:t>
      </w:r>
      <w:r w:rsidR="004313D1">
        <w:rPr>
          <w:rStyle w:val="20"/>
          <w:bCs w:val="0"/>
          <w:sz w:val="24"/>
          <w:szCs w:val="24"/>
        </w:rPr>
        <w:t>__</w:t>
      </w:r>
      <w:r w:rsidR="001332EF">
        <w:rPr>
          <w:rStyle w:val="20"/>
          <w:bCs w:val="0"/>
          <w:sz w:val="24"/>
          <w:szCs w:val="24"/>
        </w:rPr>
        <w:t>____-</w:t>
      </w:r>
      <w:r w:rsidR="00786F4F">
        <w:rPr>
          <w:rStyle w:val="20"/>
          <w:bCs w:val="0"/>
          <w:sz w:val="24"/>
          <w:szCs w:val="24"/>
        </w:rPr>
        <w:t>__</w:t>
      </w:r>
    </w:p>
    <w:p w:rsidR="00FA609F" w:rsidRDefault="00711A9F" w:rsidP="00B20827">
      <w:pPr>
        <w:rPr>
          <w:rFonts w:ascii="Times New Roman" w:hAnsi="Times New Roman" w:cs="Times New Roman"/>
        </w:rPr>
      </w:pPr>
      <w:r w:rsidRPr="0038524D">
        <w:rPr>
          <w:rFonts w:ascii="Times New Roman" w:hAnsi="Times New Roman" w:cs="Times New Roman"/>
        </w:rPr>
        <w:t>г.</w:t>
      </w:r>
      <w:r w:rsidR="00EF4A2F" w:rsidRPr="0038524D">
        <w:rPr>
          <w:rFonts w:ascii="Times New Roman" w:hAnsi="Times New Roman" w:cs="Times New Roman"/>
        </w:rPr>
        <w:t xml:space="preserve"> </w:t>
      </w:r>
      <w:r w:rsidRPr="0038524D">
        <w:rPr>
          <w:rFonts w:ascii="Times New Roman" w:hAnsi="Times New Roman" w:cs="Times New Roman"/>
        </w:rPr>
        <w:t>Москва</w:t>
      </w:r>
      <w:r w:rsidRPr="0038524D">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r w:rsidR="00443C1A">
        <w:rPr>
          <w:rFonts w:ascii="Times New Roman" w:hAnsi="Times New Roman" w:cs="Times New Roman"/>
        </w:rPr>
        <w:tab/>
      </w:r>
    </w:p>
    <w:p w:rsidR="00711A9F" w:rsidRPr="0038524D" w:rsidRDefault="00846E30" w:rsidP="00FA609F">
      <w:pPr>
        <w:jc w:val="right"/>
        <w:rPr>
          <w:rFonts w:ascii="Times New Roman" w:hAnsi="Times New Roman" w:cs="Times New Roman"/>
        </w:rPr>
      </w:pPr>
      <w:r w:rsidRPr="00711151">
        <w:rPr>
          <w:rFonts w:ascii="Times New Roman" w:hAnsi="Times New Roman" w:cs="Times New Roman"/>
          <w:b/>
        </w:rPr>
        <w:t>«</w:t>
      </w:r>
      <w:r w:rsidR="00EC6A60" w:rsidRPr="00711151">
        <w:rPr>
          <w:rFonts w:ascii="Times New Roman" w:hAnsi="Times New Roman" w:cs="Times New Roman"/>
          <w:b/>
        </w:rPr>
        <w:t>__</w:t>
      </w:r>
      <w:r w:rsidR="009C3885">
        <w:rPr>
          <w:rFonts w:ascii="Times New Roman" w:hAnsi="Times New Roman" w:cs="Times New Roman"/>
          <w:b/>
        </w:rPr>
        <w:t>__</w:t>
      </w:r>
      <w:r w:rsidR="00EC6A60" w:rsidRPr="00711151">
        <w:rPr>
          <w:rFonts w:ascii="Times New Roman" w:hAnsi="Times New Roman" w:cs="Times New Roman"/>
          <w:b/>
        </w:rPr>
        <w:t>» _____</w:t>
      </w:r>
      <w:r w:rsidR="009C3885">
        <w:rPr>
          <w:rFonts w:ascii="Times New Roman" w:hAnsi="Times New Roman" w:cs="Times New Roman"/>
          <w:b/>
        </w:rPr>
        <w:t>_________</w:t>
      </w:r>
      <w:r w:rsidR="00786F4F">
        <w:rPr>
          <w:rFonts w:ascii="Times New Roman" w:hAnsi="Times New Roman" w:cs="Times New Roman"/>
          <w:b/>
        </w:rPr>
        <w:t xml:space="preserve"> 20__</w:t>
      </w:r>
      <w:r w:rsidR="001332EF">
        <w:rPr>
          <w:rFonts w:ascii="Times New Roman" w:hAnsi="Times New Roman" w:cs="Times New Roman"/>
          <w:b/>
        </w:rPr>
        <w:t xml:space="preserve"> </w:t>
      </w:r>
      <w:r w:rsidR="00711A9F" w:rsidRPr="00711151">
        <w:rPr>
          <w:rFonts w:ascii="Times New Roman" w:hAnsi="Times New Roman" w:cs="Times New Roman"/>
          <w:b/>
        </w:rPr>
        <w:t>г.</w:t>
      </w:r>
    </w:p>
    <w:p w:rsidR="00443C1A" w:rsidRDefault="00443C1A" w:rsidP="00B20827">
      <w:pPr>
        <w:jc w:val="both"/>
        <w:rPr>
          <w:rFonts w:ascii="Times New Roman" w:hAnsi="Times New Roman" w:cs="Times New Roman"/>
        </w:rPr>
      </w:pPr>
    </w:p>
    <w:p w:rsidR="00711A9F" w:rsidRPr="00711151" w:rsidRDefault="00EC6A60" w:rsidP="00443C1A">
      <w:pPr>
        <w:ind w:firstLine="720"/>
        <w:jc w:val="both"/>
        <w:rPr>
          <w:rFonts w:ascii="Times New Roman" w:hAnsi="Times New Roman" w:cs="Times New Roman"/>
        </w:rPr>
      </w:pPr>
      <w:r w:rsidRPr="00711151">
        <w:rPr>
          <w:rFonts w:ascii="Times New Roman" w:hAnsi="Times New Roman" w:cs="Times New Roman"/>
        </w:rPr>
        <w:t>Частное учреждение</w:t>
      </w:r>
      <w:r w:rsidR="00711A9F" w:rsidRPr="00711151">
        <w:rPr>
          <w:rFonts w:ascii="Times New Roman" w:hAnsi="Times New Roman" w:cs="Times New Roman"/>
        </w:rPr>
        <w:t xml:space="preserve"> общеобразовате</w:t>
      </w:r>
      <w:r w:rsidR="00EF4A2F" w:rsidRPr="00711151">
        <w:rPr>
          <w:rFonts w:ascii="Times New Roman" w:hAnsi="Times New Roman" w:cs="Times New Roman"/>
        </w:rPr>
        <w:t>льная</w:t>
      </w:r>
      <w:r w:rsidRPr="00711151">
        <w:rPr>
          <w:rFonts w:ascii="Times New Roman" w:hAnsi="Times New Roman" w:cs="Times New Roman"/>
        </w:rPr>
        <w:t xml:space="preserve"> организация</w:t>
      </w:r>
      <w:r w:rsidR="00EF4A2F" w:rsidRPr="00711151">
        <w:rPr>
          <w:rFonts w:ascii="Times New Roman" w:hAnsi="Times New Roman" w:cs="Times New Roman"/>
        </w:rPr>
        <w:t xml:space="preserve"> школа «Уна»</w:t>
      </w:r>
      <w:r w:rsidR="000F4473">
        <w:rPr>
          <w:rFonts w:ascii="Times New Roman" w:hAnsi="Times New Roman" w:cs="Times New Roman"/>
        </w:rPr>
        <w:t xml:space="preserve"> (исполнитель)</w:t>
      </w:r>
      <w:r w:rsidR="00EF4A2F" w:rsidRPr="00711151">
        <w:rPr>
          <w:rFonts w:ascii="Times New Roman" w:hAnsi="Times New Roman" w:cs="Times New Roman"/>
        </w:rPr>
        <w:t xml:space="preserve">, </w:t>
      </w:r>
      <w:r w:rsidR="00B56260">
        <w:rPr>
          <w:rFonts w:ascii="Times New Roman" w:hAnsi="Times New Roman" w:cs="Times New Roman"/>
        </w:rPr>
        <w:t>имеющая право ведения образовательной деятельности</w:t>
      </w:r>
      <w:r w:rsidR="00711A9F" w:rsidRPr="00711151">
        <w:rPr>
          <w:rFonts w:ascii="Times New Roman" w:hAnsi="Times New Roman" w:cs="Times New Roman"/>
        </w:rPr>
        <w:t xml:space="preserve">, на </w:t>
      </w:r>
      <w:r w:rsidR="00B56260">
        <w:rPr>
          <w:rFonts w:ascii="Times New Roman" w:hAnsi="Times New Roman" w:cs="Times New Roman"/>
        </w:rPr>
        <w:t xml:space="preserve">основании лицензии </w:t>
      </w:r>
      <w:r w:rsidR="00711A9F" w:rsidRPr="00711151">
        <w:rPr>
          <w:rFonts w:ascii="Times New Roman" w:hAnsi="Times New Roman" w:cs="Times New Roman"/>
        </w:rPr>
        <w:t xml:space="preserve"> № 77</w:t>
      </w:r>
      <w:r w:rsidRPr="00711151">
        <w:rPr>
          <w:rFonts w:ascii="Times New Roman" w:hAnsi="Times New Roman" w:cs="Times New Roman"/>
        </w:rPr>
        <w:t>Л01 №0007137</w:t>
      </w:r>
      <w:r w:rsidR="007B691B">
        <w:rPr>
          <w:rFonts w:ascii="Times New Roman" w:hAnsi="Times New Roman" w:cs="Times New Roman"/>
        </w:rPr>
        <w:t>,</w:t>
      </w:r>
      <w:r w:rsidRPr="00711151">
        <w:rPr>
          <w:rFonts w:ascii="Times New Roman" w:hAnsi="Times New Roman" w:cs="Times New Roman"/>
        </w:rPr>
        <w:t xml:space="preserve"> регистрационный номер 036332</w:t>
      </w:r>
      <w:r w:rsidR="00B56260">
        <w:rPr>
          <w:rFonts w:ascii="Times New Roman" w:hAnsi="Times New Roman" w:cs="Times New Roman"/>
        </w:rPr>
        <w:t>, выданной</w:t>
      </w:r>
      <w:r w:rsidR="00711A9F" w:rsidRPr="00711151">
        <w:rPr>
          <w:rFonts w:ascii="Times New Roman" w:hAnsi="Times New Roman" w:cs="Times New Roman"/>
        </w:rPr>
        <w:t xml:space="preserve"> Департаме</w:t>
      </w:r>
      <w:r w:rsidRPr="00711151">
        <w:rPr>
          <w:rFonts w:ascii="Times New Roman" w:hAnsi="Times New Roman" w:cs="Times New Roman"/>
        </w:rPr>
        <w:t>нтом образования города Москвы 08 июля 2015</w:t>
      </w:r>
      <w:r w:rsidR="00711A9F" w:rsidRPr="00711151">
        <w:rPr>
          <w:rFonts w:ascii="Times New Roman" w:hAnsi="Times New Roman" w:cs="Times New Roman"/>
        </w:rPr>
        <w:t xml:space="preserve"> г., свидетельства о го</w:t>
      </w:r>
      <w:r w:rsidR="002C1018">
        <w:rPr>
          <w:rFonts w:ascii="Times New Roman" w:hAnsi="Times New Roman" w:cs="Times New Roman"/>
        </w:rPr>
        <w:t>сударственной аккредитации 77А</w:t>
      </w:r>
      <w:r w:rsidRPr="00711151">
        <w:rPr>
          <w:rFonts w:ascii="Times New Roman" w:hAnsi="Times New Roman" w:cs="Times New Roman"/>
        </w:rPr>
        <w:t>01 № 0003786 регистрационный номер 003786</w:t>
      </w:r>
      <w:r w:rsidR="00B56260">
        <w:rPr>
          <w:rFonts w:ascii="Times New Roman" w:hAnsi="Times New Roman" w:cs="Times New Roman"/>
        </w:rPr>
        <w:t>, выданного</w:t>
      </w:r>
      <w:r w:rsidR="00711A9F" w:rsidRPr="00711151">
        <w:rPr>
          <w:rFonts w:ascii="Times New Roman" w:hAnsi="Times New Roman" w:cs="Times New Roman"/>
        </w:rPr>
        <w:t xml:space="preserve"> Департамен</w:t>
      </w:r>
      <w:r w:rsidRPr="00711151">
        <w:rPr>
          <w:rFonts w:ascii="Times New Roman" w:hAnsi="Times New Roman" w:cs="Times New Roman"/>
        </w:rPr>
        <w:t>том образования города Москвы 07 июля 2015</w:t>
      </w:r>
      <w:r w:rsidR="00711A9F" w:rsidRPr="00711151">
        <w:rPr>
          <w:rFonts w:ascii="Times New Roman" w:hAnsi="Times New Roman" w:cs="Times New Roman"/>
        </w:rPr>
        <w:t xml:space="preserve"> г., </w:t>
      </w:r>
      <w:r w:rsidR="00B56260">
        <w:rPr>
          <w:rFonts w:ascii="Times New Roman" w:hAnsi="Times New Roman" w:cs="Times New Roman"/>
        </w:rPr>
        <w:t xml:space="preserve">и </w:t>
      </w:r>
      <w:r w:rsidR="007B691B" w:rsidRPr="00711151">
        <w:rPr>
          <w:rFonts w:ascii="Times New Roman" w:hAnsi="Times New Roman" w:cs="Times New Roman"/>
        </w:rPr>
        <w:t xml:space="preserve"> Устава</w:t>
      </w:r>
      <w:r w:rsidR="00B56260">
        <w:rPr>
          <w:rFonts w:ascii="Times New Roman" w:hAnsi="Times New Roman" w:cs="Times New Roman"/>
        </w:rPr>
        <w:t xml:space="preserve"> Школы,</w:t>
      </w:r>
      <w:r w:rsidR="007B691B" w:rsidRPr="00711151">
        <w:rPr>
          <w:rFonts w:ascii="Times New Roman" w:hAnsi="Times New Roman" w:cs="Times New Roman"/>
        </w:rPr>
        <w:t xml:space="preserve"> </w:t>
      </w:r>
      <w:r w:rsidR="00B56260" w:rsidRPr="00711151">
        <w:rPr>
          <w:rFonts w:ascii="Times New Roman" w:hAnsi="Times New Roman" w:cs="Times New Roman"/>
        </w:rPr>
        <w:t xml:space="preserve">расположенная по адресу: 129221, г. Москва, ул. Молодцова, д. 2Б </w:t>
      </w:r>
      <w:r w:rsidR="00711A9F" w:rsidRPr="00711151">
        <w:rPr>
          <w:rFonts w:ascii="Times New Roman" w:hAnsi="Times New Roman" w:cs="Times New Roman"/>
        </w:rPr>
        <w:t>именуемая в дальнейшем</w:t>
      </w:r>
      <w:r w:rsidR="00D10ADC">
        <w:rPr>
          <w:rStyle w:val="a4"/>
          <w:b w:val="0"/>
          <w:sz w:val="24"/>
          <w:szCs w:val="24"/>
        </w:rPr>
        <w:t xml:space="preserve"> "Школа</w:t>
      </w:r>
      <w:r w:rsidR="00711A9F" w:rsidRPr="00711151">
        <w:rPr>
          <w:rStyle w:val="a4"/>
          <w:b w:val="0"/>
          <w:sz w:val="24"/>
          <w:szCs w:val="24"/>
        </w:rPr>
        <w:t>"</w:t>
      </w:r>
      <w:r w:rsidR="00F27743">
        <w:rPr>
          <w:rStyle w:val="a4"/>
          <w:b w:val="0"/>
          <w:sz w:val="24"/>
          <w:szCs w:val="24"/>
        </w:rPr>
        <w:t>,</w:t>
      </w:r>
      <w:r w:rsidR="00711A9F" w:rsidRPr="00711151">
        <w:rPr>
          <w:rFonts w:ascii="Times New Roman" w:hAnsi="Times New Roman" w:cs="Times New Roman"/>
        </w:rPr>
        <w:t xml:space="preserve"> в лице дире</w:t>
      </w:r>
      <w:r w:rsidR="00B56260">
        <w:rPr>
          <w:rFonts w:ascii="Times New Roman" w:hAnsi="Times New Roman" w:cs="Times New Roman"/>
        </w:rPr>
        <w:t>ктора Козиной Ольги Германовны</w:t>
      </w:r>
      <w:r w:rsidR="00711A9F" w:rsidRPr="00711151">
        <w:rPr>
          <w:rFonts w:ascii="Times New Roman" w:hAnsi="Times New Roman" w:cs="Times New Roman"/>
        </w:rPr>
        <w:t xml:space="preserve">, с одной стороны </w:t>
      </w:r>
      <w:r w:rsidR="00443C1A" w:rsidRPr="00711151">
        <w:rPr>
          <w:rFonts w:ascii="Times New Roman" w:hAnsi="Times New Roman" w:cs="Times New Roman"/>
        </w:rPr>
        <w:t xml:space="preserve"> </w:t>
      </w:r>
      <w:r w:rsidR="00711A9F" w:rsidRPr="00711151">
        <w:rPr>
          <w:rFonts w:ascii="Times New Roman" w:hAnsi="Times New Roman" w:cs="Times New Roman"/>
        </w:rPr>
        <w:t>и</w:t>
      </w:r>
      <w:r w:rsidR="00B56260" w:rsidRPr="00B56260">
        <w:rPr>
          <w:rFonts w:ascii="Times New Roman" w:hAnsi="Times New Roman" w:cs="Times New Roman"/>
        </w:rPr>
        <w:t xml:space="preserve"> </w:t>
      </w:r>
      <w:r w:rsidR="000F4473">
        <w:rPr>
          <w:rFonts w:ascii="Times New Roman" w:hAnsi="Times New Roman" w:cs="Times New Roman"/>
        </w:rPr>
        <w:t>(заказчик)</w:t>
      </w:r>
    </w:p>
    <w:p w:rsidR="00B20827" w:rsidRDefault="00B20827" w:rsidP="00443C1A">
      <w:pPr>
        <w:jc w:val="center"/>
        <w:rPr>
          <w:rFonts w:ascii="Times New Roman" w:hAnsi="Times New Roman" w:cs="Times New Roman"/>
        </w:rPr>
      </w:pPr>
      <w:r w:rsidRPr="00711151">
        <w:rPr>
          <w:rFonts w:ascii="Times New Roman" w:hAnsi="Times New Roman" w:cs="Times New Roman"/>
        </w:rPr>
        <w:t>________</w:t>
      </w:r>
      <w:r w:rsidR="00443C1A" w:rsidRPr="00711151">
        <w:rPr>
          <w:rFonts w:ascii="Times New Roman" w:hAnsi="Times New Roman" w:cs="Times New Roman"/>
        </w:rPr>
        <w:t>______________</w:t>
      </w:r>
      <w:r w:rsidRPr="00711151">
        <w:rPr>
          <w:rFonts w:ascii="Times New Roman" w:hAnsi="Times New Roman" w:cs="Times New Roman"/>
        </w:rPr>
        <w:t>____________________________________________________________</w:t>
      </w:r>
    </w:p>
    <w:p w:rsidR="007002B1" w:rsidRDefault="007002B1" w:rsidP="00443C1A">
      <w:pPr>
        <w:jc w:val="center"/>
        <w:rPr>
          <w:rFonts w:ascii="Times New Roman" w:hAnsi="Times New Roman" w:cs="Times New Roman"/>
        </w:rPr>
      </w:pPr>
    </w:p>
    <w:p w:rsidR="007002B1" w:rsidRPr="00711151" w:rsidRDefault="007002B1" w:rsidP="00443C1A">
      <w:pPr>
        <w:jc w:val="center"/>
        <w:rPr>
          <w:rFonts w:ascii="Times New Roman" w:hAnsi="Times New Roman" w:cs="Times New Roman"/>
        </w:rPr>
      </w:pPr>
      <w:r>
        <w:rPr>
          <w:rFonts w:ascii="Times New Roman" w:hAnsi="Times New Roman" w:cs="Times New Roman"/>
        </w:rPr>
        <w:t>_________________________________________________________________________________ ,</w:t>
      </w:r>
    </w:p>
    <w:p w:rsidR="00711A9F" w:rsidRPr="00711151" w:rsidRDefault="00443C1A" w:rsidP="00B20827">
      <w:pPr>
        <w:jc w:val="center"/>
        <w:rPr>
          <w:rFonts w:ascii="Times New Roman" w:hAnsi="Times New Roman" w:cs="Times New Roman"/>
          <w:sz w:val="20"/>
          <w:szCs w:val="20"/>
        </w:rPr>
      </w:pPr>
      <w:r w:rsidRPr="00711151">
        <w:rPr>
          <w:rFonts w:ascii="Times New Roman" w:hAnsi="Times New Roman" w:cs="Times New Roman"/>
          <w:sz w:val="20"/>
          <w:szCs w:val="20"/>
        </w:rPr>
        <w:t>(</w:t>
      </w:r>
      <w:r w:rsidR="00711A9F" w:rsidRPr="00711151">
        <w:rPr>
          <w:rFonts w:ascii="Times New Roman" w:hAnsi="Times New Roman" w:cs="Times New Roman"/>
          <w:sz w:val="20"/>
          <w:szCs w:val="20"/>
        </w:rPr>
        <w:t>Ф.И.О. родителя, законного представителя</w:t>
      </w:r>
      <w:r w:rsidRPr="00711151">
        <w:rPr>
          <w:rFonts w:ascii="Times New Roman" w:hAnsi="Times New Roman" w:cs="Times New Roman"/>
          <w:sz w:val="20"/>
          <w:szCs w:val="20"/>
        </w:rPr>
        <w:t>)</w:t>
      </w:r>
    </w:p>
    <w:p w:rsidR="00711A9F" w:rsidRPr="00711151" w:rsidRDefault="00711A9F" w:rsidP="00B20827">
      <w:pPr>
        <w:jc w:val="both"/>
        <w:rPr>
          <w:rFonts w:ascii="Times New Roman" w:hAnsi="Times New Roman" w:cs="Times New Roman"/>
        </w:rPr>
      </w:pPr>
      <w:r w:rsidRPr="00711151">
        <w:rPr>
          <w:rFonts w:ascii="Times New Roman" w:hAnsi="Times New Roman" w:cs="Times New Roman"/>
        </w:rPr>
        <w:t>именуемый в дальнейшем</w:t>
      </w:r>
      <w:r w:rsidR="00D10ADC">
        <w:rPr>
          <w:rStyle w:val="a4"/>
          <w:b w:val="0"/>
          <w:sz w:val="24"/>
          <w:szCs w:val="24"/>
        </w:rPr>
        <w:t xml:space="preserve"> "Родитель</w:t>
      </w:r>
      <w:r w:rsidRPr="00711151">
        <w:rPr>
          <w:rStyle w:val="a4"/>
          <w:b w:val="0"/>
          <w:sz w:val="24"/>
          <w:szCs w:val="24"/>
        </w:rPr>
        <w:t>"</w:t>
      </w:r>
      <w:r w:rsidRPr="00711151">
        <w:rPr>
          <w:rFonts w:ascii="Times New Roman" w:hAnsi="Times New Roman" w:cs="Times New Roman"/>
        </w:rPr>
        <w:t xml:space="preserve"> с другой стороны, заключили в соответствии с Гражданским кодексом Российской Федерации, Федеральным Законом от 29 декабря 2012 года № 273-ФЗ «Об образовании в Российской Федерации» и Законом Российской Федерации от 7 февраля 1992 года № 230-1 «О защите прав потребителей», а </w:t>
      </w:r>
      <w:r w:rsidR="00E324F9">
        <w:rPr>
          <w:rFonts w:ascii="Times New Roman" w:hAnsi="Times New Roman" w:cs="Times New Roman"/>
        </w:rPr>
        <w:t xml:space="preserve">также </w:t>
      </w:r>
      <w:r w:rsidRPr="00711151">
        <w:rPr>
          <w:rFonts w:ascii="Times New Roman" w:hAnsi="Times New Roman" w:cs="Times New Roman"/>
        </w:rPr>
        <w:t xml:space="preserve"> Постановлением Правительства Ро</w:t>
      </w:r>
      <w:r w:rsidR="000F4473">
        <w:rPr>
          <w:rFonts w:ascii="Times New Roman" w:hAnsi="Times New Roman" w:cs="Times New Roman"/>
        </w:rPr>
        <w:t>ссийской Федерации от 15 сентября 2020 года № 1414</w:t>
      </w:r>
      <w:r w:rsidRPr="00711151">
        <w:rPr>
          <w:rFonts w:ascii="Times New Roman" w:hAnsi="Times New Roman" w:cs="Times New Roman"/>
        </w:rPr>
        <w:t xml:space="preserve"> «Об утверждении Правил оказания платных образоват</w:t>
      </w:r>
      <w:r w:rsidR="000F4473">
        <w:rPr>
          <w:rFonts w:ascii="Times New Roman" w:hAnsi="Times New Roman" w:cs="Times New Roman"/>
        </w:rPr>
        <w:t>ельных услуг</w:t>
      </w:r>
      <w:r w:rsidRPr="00711151">
        <w:rPr>
          <w:rFonts w:ascii="Times New Roman" w:hAnsi="Times New Roman" w:cs="Times New Roman"/>
        </w:rPr>
        <w:t>» настоящий договор о нижеследующем:</w:t>
      </w:r>
    </w:p>
    <w:p w:rsidR="0038524D" w:rsidRPr="00711151" w:rsidRDefault="0038524D" w:rsidP="00B20827">
      <w:pPr>
        <w:jc w:val="both"/>
        <w:rPr>
          <w:rFonts w:ascii="Times New Roman" w:hAnsi="Times New Roman" w:cs="Times New Roman"/>
        </w:rPr>
      </w:pPr>
    </w:p>
    <w:p w:rsidR="00B20827" w:rsidRPr="00711151" w:rsidRDefault="00711A9F" w:rsidP="00B20827">
      <w:pPr>
        <w:pStyle w:val="a9"/>
        <w:numPr>
          <w:ilvl w:val="0"/>
          <w:numId w:val="20"/>
        </w:numPr>
        <w:jc w:val="center"/>
        <w:rPr>
          <w:rStyle w:val="a4"/>
          <w:sz w:val="24"/>
          <w:szCs w:val="24"/>
        </w:rPr>
      </w:pPr>
      <w:r w:rsidRPr="00711151">
        <w:rPr>
          <w:rStyle w:val="a4"/>
          <w:sz w:val="24"/>
          <w:szCs w:val="24"/>
        </w:rPr>
        <w:t>ПРЕДМЕТ ДОГОВОРА</w:t>
      </w:r>
    </w:p>
    <w:p w:rsidR="00206282" w:rsidRPr="00CE1CF7" w:rsidRDefault="00711A9F" w:rsidP="00206282">
      <w:pPr>
        <w:jc w:val="both"/>
        <w:rPr>
          <w:rFonts w:ascii="Times New Roman" w:hAnsi="Times New Roman" w:cs="Times New Roman"/>
          <w:color w:val="auto"/>
        </w:rPr>
      </w:pPr>
      <w:r w:rsidRPr="00711151">
        <w:rPr>
          <w:rFonts w:ascii="Times New Roman" w:hAnsi="Times New Roman" w:cs="Times New Roman"/>
        </w:rPr>
        <w:t>1.1.</w:t>
      </w:r>
      <w:r w:rsidRPr="00711151">
        <w:rPr>
          <w:rStyle w:val="a4"/>
          <w:b w:val="0"/>
          <w:sz w:val="24"/>
          <w:szCs w:val="24"/>
        </w:rPr>
        <w:t xml:space="preserve"> </w:t>
      </w:r>
      <w:r w:rsidR="00A379A0">
        <w:rPr>
          <w:rStyle w:val="a4"/>
          <w:b w:val="0"/>
          <w:sz w:val="24"/>
          <w:szCs w:val="24"/>
        </w:rPr>
        <w:t>Школа</w:t>
      </w:r>
      <w:r w:rsidRPr="00711151">
        <w:rPr>
          <w:rFonts w:ascii="Times New Roman" w:hAnsi="Times New Roman" w:cs="Times New Roman"/>
        </w:rPr>
        <w:t xml:space="preserve"> принимает на обучение несовершеннолетнего</w:t>
      </w:r>
      <w:r w:rsidR="00B20827" w:rsidRPr="00711151">
        <w:rPr>
          <w:rFonts w:ascii="Times New Roman" w:hAnsi="Times New Roman" w:cs="Times New Roman"/>
        </w:rPr>
        <w:t xml:space="preserve"> </w:t>
      </w:r>
      <w:r w:rsidR="00D10ADC">
        <w:rPr>
          <w:rFonts w:ascii="Times New Roman" w:hAnsi="Times New Roman" w:cs="Times New Roman"/>
        </w:rPr>
        <w:t>ребенка</w:t>
      </w:r>
      <w:r w:rsidR="00206282">
        <w:rPr>
          <w:rFonts w:ascii="Times New Roman" w:hAnsi="Times New Roman" w:cs="Times New Roman"/>
          <w:color w:val="auto"/>
        </w:rPr>
        <w:t xml:space="preserve"> </w:t>
      </w:r>
      <w:r w:rsidR="00206282" w:rsidRPr="00711151">
        <w:rPr>
          <w:rFonts w:ascii="Times New Roman" w:hAnsi="Times New Roman" w:cs="Times New Roman"/>
        </w:rPr>
        <w:t>по части основной образовательной программы</w:t>
      </w:r>
      <w:r w:rsidR="00206282">
        <w:rPr>
          <w:rFonts w:ascii="Times New Roman" w:hAnsi="Times New Roman" w:cs="Times New Roman"/>
          <w:color w:val="auto"/>
        </w:rPr>
        <w:t xml:space="preserve"> </w:t>
      </w:r>
      <w:r w:rsidR="00206282" w:rsidRPr="00786F4F">
        <w:rPr>
          <w:rFonts w:ascii="Times New Roman" w:hAnsi="Times New Roman" w:cs="Times New Roman"/>
          <w:b/>
        </w:rPr>
        <w:t>начального общего образования (1-4кл.),</w:t>
      </w:r>
      <w:r w:rsidR="00206282">
        <w:rPr>
          <w:rFonts w:ascii="Times New Roman" w:hAnsi="Times New Roman" w:cs="Times New Roman"/>
          <w:b/>
        </w:rPr>
        <w:t xml:space="preserve"> основного общего образования(5-9кл.), среднего общего образования(10-11кл.)</w:t>
      </w:r>
      <w:r w:rsidR="00206282">
        <w:rPr>
          <w:rFonts w:ascii="Times New Roman" w:hAnsi="Times New Roman" w:cs="Times New Roman"/>
        </w:rPr>
        <w:t xml:space="preserve"> </w:t>
      </w:r>
      <w:r w:rsidR="00206282" w:rsidRPr="005951B8">
        <w:rPr>
          <w:rFonts w:ascii="Times New Roman" w:hAnsi="Times New Roman" w:cs="Times New Roman"/>
          <w:sz w:val="20"/>
          <w:szCs w:val="20"/>
        </w:rPr>
        <w:t>(нужное подчеркнуть)</w:t>
      </w:r>
      <w:r w:rsidR="00B35330" w:rsidRPr="00B35330">
        <w:rPr>
          <w:rFonts w:ascii="Times New Roman" w:hAnsi="Times New Roman" w:cs="Times New Roman"/>
        </w:rPr>
        <w:t xml:space="preserve"> </w:t>
      </w:r>
    </w:p>
    <w:p w:rsidR="00711A9F" w:rsidRPr="00711151" w:rsidRDefault="00711A9F" w:rsidP="00443C1A">
      <w:pPr>
        <w:ind w:firstLine="360"/>
        <w:jc w:val="both"/>
        <w:rPr>
          <w:rFonts w:ascii="Times New Roman" w:hAnsi="Times New Roman" w:cs="Times New Roman"/>
        </w:rPr>
      </w:pPr>
    </w:p>
    <w:p w:rsidR="00D10ADC" w:rsidRPr="00711151" w:rsidRDefault="00B20827" w:rsidP="00D10ADC">
      <w:pPr>
        <w:jc w:val="center"/>
        <w:rPr>
          <w:rFonts w:ascii="Times New Roman" w:hAnsi="Times New Roman" w:cs="Times New Roman"/>
          <w:sz w:val="20"/>
          <w:szCs w:val="20"/>
        </w:rPr>
      </w:pPr>
      <w:r w:rsidRPr="00711151">
        <w:rPr>
          <w:rFonts w:ascii="Times New Roman" w:hAnsi="Times New Roman" w:cs="Times New Roman"/>
        </w:rPr>
        <w:t>_______________________________________________________________________________________</w:t>
      </w:r>
      <w:r w:rsidR="00D10ADC">
        <w:rPr>
          <w:rFonts w:ascii="Times New Roman" w:hAnsi="Times New Roman" w:cs="Times New Roman"/>
        </w:rPr>
        <w:t xml:space="preserve">, </w:t>
      </w:r>
      <w:r w:rsidR="00D10ADC" w:rsidRPr="00711151">
        <w:rPr>
          <w:rFonts w:ascii="Times New Roman" w:hAnsi="Times New Roman" w:cs="Times New Roman"/>
          <w:sz w:val="20"/>
          <w:szCs w:val="20"/>
        </w:rPr>
        <w:t>(Фамилия, имя, отчество ребенка),</w:t>
      </w:r>
    </w:p>
    <w:p w:rsidR="00711A9F" w:rsidRPr="000F4473" w:rsidRDefault="007077E6" w:rsidP="002805A4">
      <w:pPr>
        <w:jc w:val="both"/>
        <w:rPr>
          <w:rFonts w:ascii="Times New Roman" w:hAnsi="Times New Roman" w:cs="Times New Roman"/>
          <w:bCs/>
        </w:rPr>
      </w:pPr>
      <w:r>
        <w:rPr>
          <w:rFonts w:ascii="Times New Roman" w:hAnsi="Times New Roman" w:cs="Times New Roman"/>
        </w:rPr>
        <w:t>именуемого в дальнейшем «Учащийся», руководствуясь Гражданским</w:t>
      </w:r>
      <w:r w:rsidR="00FD525E">
        <w:rPr>
          <w:rFonts w:ascii="Times New Roman" w:hAnsi="Times New Roman" w:cs="Times New Roman"/>
        </w:rPr>
        <w:t xml:space="preserve"> К</w:t>
      </w:r>
      <w:r w:rsidR="002A7188">
        <w:rPr>
          <w:rFonts w:ascii="Times New Roman" w:hAnsi="Times New Roman" w:cs="Times New Roman"/>
        </w:rPr>
        <w:t>одексом Российской Федерации §§</w:t>
      </w:r>
      <w:r w:rsidR="00FD525E">
        <w:rPr>
          <w:rFonts w:ascii="Times New Roman" w:hAnsi="Times New Roman" w:cs="Times New Roman"/>
        </w:rPr>
        <w:t>1,5 гл.4, гл</w:t>
      </w:r>
      <w:r w:rsidR="002A7188">
        <w:rPr>
          <w:rFonts w:ascii="Times New Roman" w:hAnsi="Times New Roman" w:cs="Times New Roman"/>
        </w:rPr>
        <w:t>. 22,25, 26, 39; §</w:t>
      </w:r>
      <w:r w:rsidR="00FD525E">
        <w:rPr>
          <w:rFonts w:ascii="Times New Roman" w:hAnsi="Times New Roman" w:cs="Times New Roman"/>
        </w:rPr>
        <w:t>3 гл.59);</w:t>
      </w:r>
      <w:r>
        <w:rPr>
          <w:rFonts w:ascii="Times New Roman" w:hAnsi="Times New Roman" w:cs="Times New Roman"/>
        </w:rPr>
        <w:t xml:space="preserve"> </w:t>
      </w:r>
      <w:r w:rsidR="00711A9F" w:rsidRPr="00711151">
        <w:rPr>
          <w:rFonts w:ascii="Times New Roman" w:hAnsi="Times New Roman" w:cs="Times New Roman"/>
        </w:rPr>
        <w:t>Федеральным Законом от 29 декабря 2012 года № 273-Ф3 «Об образовании в Ро</w:t>
      </w:r>
      <w:r w:rsidR="00A379A0">
        <w:rPr>
          <w:rFonts w:ascii="Times New Roman" w:hAnsi="Times New Roman" w:cs="Times New Roman"/>
        </w:rPr>
        <w:t>ссийской Федерации»; Законом г.</w:t>
      </w:r>
      <w:r w:rsidR="00711A9F" w:rsidRPr="00711151">
        <w:rPr>
          <w:rFonts w:ascii="Times New Roman" w:hAnsi="Times New Roman" w:cs="Times New Roman"/>
        </w:rPr>
        <w:t>Москвы «О внесении изменений и дополнений в закон г. Москвы от 20 июня 2001г. №25, «О развитии образования в г. Москве» от 22 декабря 2004 года №91, Законом РФ «О защите прав родителей» в редакции Федерального закона от 9 января 1996 года № 2-ФЗ; Законом РФ «О некоммерческих организациях» от 12 января 1996 года № 7-ФЗ; Уставом</w:t>
      </w:r>
      <w:r w:rsidR="00711A9F" w:rsidRPr="00711151">
        <w:rPr>
          <w:rStyle w:val="a4"/>
          <w:b w:val="0"/>
          <w:sz w:val="24"/>
          <w:szCs w:val="24"/>
        </w:rPr>
        <w:t xml:space="preserve"> Исполнителя.</w:t>
      </w:r>
      <w:r w:rsidR="00711A9F" w:rsidRPr="00711151">
        <w:rPr>
          <w:rFonts w:ascii="Times New Roman" w:hAnsi="Times New Roman" w:cs="Times New Roman"/>
        </w:rPr>
        <w:t xml:space="preserve"> Место оказания образовательных услуг: Москва, ул.</w:t>
      </w:r>
      <w:r w:rsidR="00EF4A2F" w:rsidRPr="00711151">
        <w:rPr>
          <w:rFonts w:ascii="Times New Roman" w:hAnsi="Times New Roman" w:cs="Times New Roman"/>
        </w:rPr>
        <w:t xml:space="preserve"> </w:t>
      </w:r>
      <w:r w:rsidR="00711A9F" w:rsidRPr="00711151">
        <w:rPr>
          <w:rFonts w:ascii="Times New Roman" w:hAnsi="Times New Roman" w:cs="Times New Roman"/>
        </w:rPr>
        <w:t>Молодцова</w:t>
      </w:r>
      <w:r w:rsidR="00F27743">
        <w:rPr>
          <w:rFonts w:ascii="Times New Roman" w:hAnsi="Times New Roman" w:cs="Times New Roman"/>
        </w:rPr>
        <w:t>,</w:t>
      </w:r>
      <w:r w:rsidR="00711A9F" w:rsidRPr="00711151">
        <w:rPr>
          <w:rFonts w:ascii="Times New Roman" w:hAnsi="Times New Roman" w:cs="Times New Roman"/>
        </w:rPr>
        <w:t xml:space="preserve"> д. 2Б.</w:t>
      </w:r>
      <w:r w:rsidR="00B35330" w:rsidRPr="00B35330">
        <w:rPr>
          <w:rFonts w:ascii="Times New Roman" w:hAnsi="Times New Roman" w:cs="Times New Roman"/>
        </w:rPr>
        <w:t xml:space="preserve"> </w:t>
      </w:r>
      <w:r w:rsidR="00B35330">
        <w:rPr>
          <w:rFonts w:ascii="Times New Roman" w:hAnsi="Times New Roman" w:cs="Times New Roman"/>
        </w:rPr>
        <w:t xml:space="preserve"> Форма</w:t>
      </w:r>
      <w:r w:rsidR="00B35330" w:rsidRPr="00711151">
        <w:rPr>
          <w:rFonts w:ascii="Times New Roman" w:hAnsi="Times New Roman" w:cs="Times New Roman"/>
        </w:rPr>
        <w:t xml:space="preserve"> </w:t>
      </w:r>
      <w:r w:rsidR="00B35330" w:rsidRPr="0093694D">
        <w:rPr>
          <w:rFonts w:ascii="Times New Roman" w:hAnsi="Times New Roman" w:cs="Times New Roman"/>
          <w:u w:val="single"/>
        </w:rPr>
        <w:t>обучения</w:t>
      </w:r>
      <w:r w:rsidR="00B35330" w:rsidRPr="00711151">
        <w:rPr>
          <w:rFonts w:ascii="Times New Roman" w:hAnsi="Times New Roman" w:cs="Times New Roman"/>
        </w:rPr>
        <w:t xml:space="preserve"> </w:t>
      </w:r>
      <w:r w:rsidR="00B35330" w:rsidRPr="0093694D">
        <w:rPr>
          <w:rFonts w:ascii="Times New Roman" w:hAnsi="Times New Roman" w:cs="Times New Roman"/>
          <w:u w:val="single"/>
        </w:rPr>
        <w:t>очн</w:t>
      </w:r>
      <w:r w:rsidR="00B35330">
        <w:rPr>
          <w:rFonts w:ascii="Times New Roman" w:hAnsi="Times New Roman" w:cs="Times New Roman"/>
          <w:u w:val="single"/>
        </w:rPr>
        <w:t>ая,</w:t>
      </w:r>
      <w:r w:rsidR="00B35330">
        <w:rPr>
          <w:rFonts w:ascii="Times New Roman" w:hAnsi="Times New Roman" w:cs="Times New Roman"/>
        </w:rPr>
        <w:t xml:space="preserve"> объем</w:t>
      </w:r>
      <w:r w:rsidR="00B35330" w:rsidRPr="00711151">
        <w:rPr>
          <w:rFonts w:ascii="Times New Roman" w:hAnsi="Times New Roman" w:cs="Times New Roman"/>
        </w:rPr>
        <w:t xml:space="preserve"> часов в соответствии с учебным планом школы</w:t>
      </w:r>
    </w:p>
    <w:p w:rsidR="0050030D" w:rsidRDefault="0050030D" w:rsidP="0050030D">
      <w:pPr>
        <w:ind w:firstLine="720"/>
        <w:jc w:val="both"/>
        <w:rPr>
          <w:rFonts w:ascii="Times New Roman" w:hAnsi="Times New Roman" w:cs="Times New Roman"/>
        </w:rPr>
      </w:pPr>
      <w:r>
        <w:rPr>
          <w:rFonts w:ascii="Times New Roman" w:hAnsi="Times New Roman" w:cs="Times New Roman"/>
        </w:rPr>
        <w:t xml:space="preserve">1.2. Продолжительность обучения по программе составляет 4 года, 5 лет, 2 года. </w:t>
      </w:r>
      <w:r>
        <w:rPr>
          <w:rFonts w:ascii="Times New Roman" w:hAnsi="Times New Roman" w:cs="Times New Roman"/>
          <w:sz w:val="20"/>
          <w:szCs w:val="20"/>
        </w:rPr>
        <w:t>(подчеркнуть)</w:t>
      </w:r>
    </w:p>
    <w:p w:rsidR="00711A9F" w:rsidRDefault="0050030D" w:rsidP="00CB1350">
      <w:pPr>
        <w:ind w:firstLine="720"/>
        <w:jc w:val="both"/>
        <w:rPr>
          <w:rFonts w:ascii="Times New Roman" w:hAnsi="Times New Roman" w:cs="Times New Roman"/>
        </w:rPr>
      </w:pPr>
      <w:r>
        <w:rPr>
          <w:rFonts w:ascii="Times New Roman" w:hAnsi="Times New Roman" w:cs="Times New Roman"/>
        </w:rPr>
        <w:t>1.3</w:t>
      </w:r>
      <w:r w:rsidR="00B20827" w:rsidRPr="00711151">
        <w:rPr>
          <w:rFonts w:ascii="Times New Roman" w:hAnsi="Times New Roman" w:cs="Times New Roman"/>
        </w:rPr>
        <w:t xml:space="preserve">. </w:t>
      </w:r>
      <w:r w:rsidR="00711A9F" w:rsidRPr="00711151">
        <w:rPr>
          <w:rFonts w:ascii="Times New Roman" w:hAnsi="Times New Roman" w:cs="Times New Roman"/>
        </w:rPr>
        <w:t xml:space="preserve">Стороны настоящего Договора объединяют усилия в обучении, воспитании и развитии </w:t>
      </w:r>
      <w:r w:rsidR="00992404" w:rsidRPr="00CB1350">
        <w:rPr>
          <w:rFonts w:ascii="Times New Roman" w:hAnsi="Times New Roman" w:cs="Times New Roman"/>
        </w:rPr>
        <w:t>Учащегося</w:t>
      </w:r>
      <w:r w:rsidR="000D2A54" w:rsidRPr="00CB1350">
        <w:rPr>
          <w:rFonts w:ascii="Times New Roman" w:hAnsi="Times New Roman" w:cs="Times New Roman"/>
        </w:rPr>
        <w:t>,</w:t>
      </w:r>
      <w:r w:rsidR="00711A9F" w:rsidRPr="00711151">
        <w:rPr>
          <w:rFonts w:ascii="Times New Roman" w:hAnsi="Times New Roman" w:cs="Times New Roman"/>
        </w:rPr>
        <w:t xml:space="preserve"> в обеспечении самоопределения его личности, в создании условий для самореализации, в формировании человека и гражданина, интегрированного в современное общество и нацеленного на совершенствование этого общества, в создании условий для фо</w:t>
      </w:r>
      <w:r w:rsidR="004823B4">
        <w:rPr>
          <w:rFonts w:ascii="Times New Roman" w:hAnsi="Times New Roman" w:cs="Times New Roman"/>
        </w:rPr>
        <w:t>рмирования у него компетентностей, адекватных</w:t>
      </w:r>
      <w:r w:rsidR="00711A9F" w:rsidRPr="00711151">
        <w:rPr>
          <w:rFonts w:ascii="Times New Roman" w:hAnsi="Times New Roman" w:cs="Times New Roman"/>
        </w:rPr>
        <w:t xml:space="preserve"> современному уровню знаний, и уровню образ</w:t>
      </w:r>
      <w:r w:rsidR="002572AB">
        <w:rPr>
          <w:rFonts w:ascii="Times New Roman" w:hAnsi="Times New Roman" w:cs="Times New Roman"/>
        </w:rPr>
        <w:t>овательной прогр</w:t>
      </w:r>
      <w:r w:rsidR="00AA7542">
        <w:rPr>
          <w:rFonts w:ascii="Times New Roman" w:hAnsi="Times New Roman" w:cs="Times New Roman"/>
        </w:rPr>
        <w:t>а</w:t>
      </w:r>
      <w:r w:rsidR="002572AB">
        <w:rPr>
          <w:rFonts w:ascii="Times New Roman" w:hAnsi="Times New Roman" w:cs="Times New Roman"/>
        </w:rPr>
        <w:t>ммы</w:t>
      </w:r>
      <w:r w:rsidR="00711A9F" w:rsidRPr="00711151">
        <w:rPr>
          <w:rFonts w:ascii="Times New Roman" w:hAnsi="Times New Roman" w:cs="Times New Roman"/>
        </w:rPr>
        <w:t>.</w:t>
      </w:r>
    </w:p>
    <w:p w:rsidR="0034253B" w:rsidRDefault="00CB1350" w:rsidP="0034253B">
      <w:pPr>
        <w:ind w:firstLine="720"/>
        <w:jc w:val="both"/>
        <w:rPr>
          <w:rFonts w:ascii="Times New Roman" w:hAnsi="Times New Roman" w:cs="Times New Roman"/>
        </w:rPr>
      </w:pPr>
      <w:r>
        <w:rPr>
          <w:rFonts w:ascii="Times New Roman" w:hAnsi="Times New Roman" w:cs="Times New Roman"/>
        </w:rPr>
        <w:t>1</w:t>
      </w:r>
      <w:r w:rsidR="0050030D">
        <w:rPr>
          <w:rFonts w:ascii="Times New Roman" w:hAnsi="Times New Roman" w:cs="Times New Roman"/>
        </w:rPr>
        <w:t>.4</w:t>
      </w:r>
      <w:r w:rsidR="0034253B">
        <w:rPr>
          <w:rFonts w:ascii="Times New Roman" w:hAnsi="Times New Roman" w:cs="Times New Roman"/>
        </w:rPr>
        <w:t>.</w:t>
      </w:r>
      <w:r>
        <w:rPr>
          <w:rFonts w:ascii="Times New Roman" w:hAnsi="Times New Roman" w:cs="Times New Roman"/>
        </w:rPr>
        <w:t xml:space="preserve"> </w:t>
      </w:r>
      <w:r w:rsidR="0034253B">
        <w:rPr>
          <w:rFonts w:ascii="Times New Roman" w:hAnsi="Times New Roman" w:cs="Times New Roman"/>
        </w:rPr>
        <w:t>Настоящим договором стороны определяют взаимные права и обязанности по реализации права на получение бесплатного общего образования в пределах Федерального государственного образовательного стандарта по программам начального общего, основного общего и среднего общего образования в соо</w:t>
      </w:r>
      <w:r w:rsidR="0011378D">
        <w:rPr>
          <w:rFonts w:ascii="Times New Roman" w:hAnsi="Times New Roman" w:cs="Times New Roman"/>
        </w:rPr>
        <w:t>тветствии с</w:t>
      </w:r>
      <w:r w:rsidR="0034253B">
        <w:rPr>
          <w:rFonts w:ascii="Times New Roman" w:hAnsi="Times New Roman" w:cs="Times New Roman"/>
        </w:rPr>
        <w:t xml:space="preserve"> учебным планом</w:t>
      </w:r>
      <w:r w:rsidR="0011378D">
        <w:rPr>
          <w:rFonts w:ascii="Times New Roman" w:hAnsi="Times New Roman" w:cs="Times New Roman"/>
        </w:rPr>
        <w:t xml:space="preserve"> Школы</w:t>
      </w:r>
      <w:r w:rsidR="0034253B">
        <w:rPr>
          <w:rFonts w:ascii="Times New Roman" w:hAnsi="Times New Roman" w:cs="Times New Roman"/>
        </w:rPr>
        <w:t>. А также по предоставлению дополнительных (оплачиваемых из средств родителей) образовательных, воспитательных и прочих услуг, связанных с обучением, воспитанием и развитием ребёнка в период пребывания в Школе</w:t>
      </w:r>
      <w:r w:rsidR="0034253B" w:rsidRPr="00CB1350">
        <w:rPr>
          <w:bCs/>
        </w:rPr>
        <w:t>.</w:t>
      </w:r>
    </w:p>
    <w:p w:rsidR="00AA7542" w:rsidRPr="00CB1350" w:rsidRDefault="0050030D" w:rsidP="00CB1350">
      <w:pPr>
        <w:ind w:firstLine="720"/>
        <w:jc w:val="both"/>
        <w:rPr>
          <w:rFonts w:ascii="Times New Roman" w:hAnsi="Times New Roman" w:cs="Times New Roman"/>
        </w:rPr>
      </w:pPr>
      <w:bookmarkStart w:id="1" w:name="_Hlk511023114"/>
      <w:r w:rsidRPr="00CB1350">
        <w:rPr>
          <w:rFonts w:ascii="Times New Roman" w:hAnsi="Times New Roman" w:cs="Times New Roman"/>
        </w:rPr>
        <w:t>1.5</w:t>
      </w:r>
      <w:r w:rsidR="009C3899" w:rsidRPr="00CB1350">
        <w:rPr>
          <w:rFonts w:ascii="Times New Roman" w:hAnsi="Times New Roman" w:cs="Times New Roman"/>
        </w:rPr>
        <w:t>.</w:t>
      </w:r>
      <w:r w:rsidR="00CB1350">
        <w:rPr>
          <w:rFonts w:ascii="Times New Roman" w:hAnsi="Times New Roman" w:cs="Times New Roman"/>
        </w:rPr>
        <w:t xml:space="preserve"> </w:t>
      </w:r>
      <w:r w:rsidR="00AA7542" w:rsidRPr="00CB1350">
        <w:rPr>
          <w:rFonts w:ascii="Times New Roman" w:hAnsi="Times New Roman" w:cs="Times New Roman"/>
        </w:rPr>
        <w:t>Школа предоставляет Родителю комплекс ус</w:t>
      </w:r>
      <w:r w:rsidR="00992404" w:rsidRPr="00CB1350">
        <w:rPr>
          <w:rFonts w:ascii="Times New Roman" w:hAnsi="Times New Roman" w:cs="Times New Roman"/>
        </w:rPr>
        <w:t xml:space="preserve">луг </w:t>
      </w:r>
      <w:r w:rsidR="00B35330" w:rsidRPr="00CB1350">
        <w:rPr>
          <w:rFonts w:ascii="Times New Roman" w:hAnsi="Times New Roman" w:cs="Times New Roman"/>
        </w:rPr>
        <w:t xml:space="preserve">для Учащегося </w:t>
      </w:r>
      <w:r w:rsidR="00992404" w:rsidRPr="00CB1350">
        <w:rPr>
          <w:rFonts w:ascii="Times New Roman" w:hAnsi="Times New Roman" w:cs="Times New Roman"/>
        </w:rPr>
        <w:t>в сфере образования</w:t>
      </w:r>
      <w:r w:rsidR="00D10ADC" w:rsidRPr="00CB1350">
        <w:rPr>
          <w:rFonts w:ascii="Times New Roman" w:hAnsi="Times New Roman" w:cs="Times New Roman"/>
        </w:rPr>
        <w:t>, который включает следующее:</w:t>
      </w:r>
    </w:p>
    <w:p w:rsidR="00A108BB" w:rsidRDefault="0050030D" w:rsidP="00AA7542">
      <w:pPr>
        <w:pStyle w:val="ae"/>
        <w:rPr>
          <w:bCs/>
        </w:rPr>
      </w:pPr>
      <w:r>
        <w:rPr>
          <w:bCs/>
        </w:rPr>
        <w:t xml:space="preserve">              1.5</w:t>
      </w:r>
      <w:r w:rsidR="00D10ADC">
        <w:rPr>
          <w:bCs/>
        </w:rPr>
        <w:t>.1.</w:t>
      </w:r>
      <w:r w:rsidR="00CB1350">
        <w:rPr>
          <w:bCs/>
        </w:rPr>
        <w:t xml:space="preserve"> </w:t>
      </w:r>
      <w:r w:rsidR="00AA7542">
        <w:rPr>
          <w:bCs/>
        </w:rPr>
        <w:t>Обучение по образовательной программе</w:t>
      </w:r>
      <w:r w:rsidR="00A108BB">
        <w:rPr>
          <w:bCs/>
        </w:rPr>
        <w:t xml:space="preserve"> </w:t>
      </w:r>
      <w:r w:rsidR="00A108BB" w:rsidRPr="00A108BB">
        <w:rPr>
          <w:bCs/>
          <w:sz w:val="20"/>
        </w:rPr>
        <w:t>(нужное подчеркнуть)</w:t>
      </w:r>
    </w:p>
    <w:p w:rsidR="00A108BB" w:rsidRPr="00711151" w:rsidRDefault="00A108BB" w:rsidP="00A108BB">
      <w:pPr>
        <w:pStyle w:val="a9"/>
        <w:numPr>
          <w:ilvl w:val="0"/>
          <w:numId w:val="21"/>
        </w:numPr>
        <w:jc w:val="both"/>
        <w:rPr>
          <w:rFonts w:ascii="Times New Roman" w:hAnsi="Times New Roman" w:cs="Times New Roman"/>
        </w:rPr>
      </w:pPr>
      <w:r w:rsidRPr="00711151">
        <w:rPr>
          <w:rFonts w:ascii="Times New Roman" w:hAnsi="Times New Roman" w:cs="Times New Roman"/>
        </w:rPr>
        <w:t>начального общего образования</w:t>
      </w:r>
      <w:r>
        <w:rPr>
          <w:rFonts w:ascii="Times New Roman" w:hAnsi="Times New Roman" w:cs="Times New Roman"/>
        </w:rPr>
        <w:t>;</w:t>
      </w:r>
    </w:p>
    <w:p w:rsidR="00A108BB" w:rsidRPr="00711151" w:rsidRDefault="00A108BB" w:rsidP="00A108BB">
      <w:pPr>
        <w:pStyle w:val="a9"/>
        <w:numPr>
          <w:ilvl w:val="0"/>
          <w:numId w:val="21"/>
        </w:numPr>
        <w:jc w:val="both"/>
        <w:rPr>
          <w:rFonts w:ascii="Times New Roman" w:hAnsi="Times New Roman" w:cs="Times New Roman"/>
        </w:rPr>
      </w:pPr>
      <w:r w:rsidRPr="00711151">
        <w:rPr>
          <w:rFonts w:ascii="Times New Roman" w:hAnsi="Times New Roman" w:cs="Times New Roman"/>
        </w:rPr>
        <w:t>основного общего образования;</w:t>
      </w:r>
    </w:p>
    <w:p w:rsidR="00A108BB" w:rsidRPr="00711151" w:rsidRDefault="00A108BB" w:rsidP="00A108BB">
      <w:pPr>
        <w:pStyle w:val="a9"/>
        <w:numPr>
          <w:ilvl w:val="0"/>
          <w:numId w:val="21"/>
        </w:numPr>
        <w:jc w:val="both"/>
        <w:rPr>
          <w:rFonts w:ascii="Times New Roman" w:hAnsi="Times New Roman" w:cs="Times New Roman"/>
        </w:rPr>
      </w:pPr>
      <w:r w:rsidRPr="00711151">
        <w:rPr>
          <w:rFonts w:ascii="Times New Roman" w:hAnsi="Times New Roman" w:cs="Times New Roman"/>
        </w:rPr>
        <w:lastRenderedPageBreak/>
        <w:t>среднего общего образования.</w:t>
      </w:r>
    </w:p>
    <w:p w:rsidR="00D10ADC" w:rsidRDefault="00A108BB" w:rsidP="00AA7542">
      <w:pPr>
        <w:pStyle w:val="ae"/>
        <w:rPr>
          <w:bCs/>
        </w:rPr>
      </w:pPr>
      <w:r>
        <w:rPr>
          <w:bCs/>
        </w:rPr>
        <w:t xml:space="preserve"> </w:t>
      </w:r>
      <w:r w:rsidR="00AA7542">
        <w:rPr>
          <w:bCs/>
        </w:rPr>
        <w:t xml:space="preserve"> в пределах Федерального государственного образовательного стандарта (далее – ФГОС), обеспечиваемое за счет субсидий из бюджета г. Москвы</w:t>
      </w:r>
      <w:r w:rsidR="00DA3B7C">
        <w:rPr>
          <w:bCs/>
        </w:rPr>
        <w:t>.</w:t>
      </w:r>
    </w:p>
    <w:p w:rsidR="00AA7542" w:rsidRDefault="0050030D" w:rsidP="00AA7542">
      <w:pPr>
        <w:pStyle w:val="ae"/>
        <w:rPr>
          <w:bCs/>
        </w:rPr>
      </w:pPr>
      <w:r>
        <w:rPr>
          <w:bCs/>
        </w:rPr>
        <w:t xml:space="preserve">              1.5</w:t>
      </w:r>
      <w:r w:rsidR="00D10ADC">
        <w:rPr>
          <w:bCs/>
        </w:rPr>
        <w:t>.2.</w:t>
      </w:r>
      <w:r w:rsidR="00CB1350">
        <w:rPr>
          <w:bCs/>
        </w:rPr>
        <w:t xml:space="preserve"> </w:t>
      </w:r>
      <w:r w:rsidR="00AA7542">
        <w:rPr>
          <w:bCs/>
        </w:rPr>
        <w:t>Услуги в сфере образования, финансируемые за с</w:t>
      </w:r>
      <w:r w:rsidR="008321B7">
        <w:rPr>
          <w:bCs/>
        </w:rPr>
        <w:t>чет Родителя</w:t>
      </w:r>
      <w:r w:rsidR="00AA7542">
        <w:rPr>
          <w:bCs/>
        </w:rPr>
        <w:t>:</w:t>
      </w:r>
    </w:p>
    <w:p w:rsidR="00AA7542" w:rsidRPr="00D10ADC" w:rsidRDefault="00D10ADC" w:rsidP="00CB1350">
      <w:pPr>
        <w:pStyle w:val="ae"/>
        <w:ind w:firstLine="1276"/>
        <w:rPr>
          <w:bCs/>
          <w:color w:val="000000" w:themeColor="text1"/>
        </w:rPr>
      </w:pPr>
      <w:r>
        <w:rPr>
          <w:bCs/>
        </w:rPr>
        <w:t>1</w:t>
      </w:r>
      <w:r w:rsidRPr="00D10ADC">
        <w:rPr>
          <w:bCs/>
          <w:color w:val="000000" w:themeColor="text1"/>
        </w:rPr>
        <w:t>.</w:t>
      </w:r>
      <w:r w:rsidR="00992404">
        <w:rPr>
          <w:bCs/>
          <w:color w:val="000000" w:themeColor="text1"/>
        </w:rPr>
        <w:t>Обеспечение для Учащегося</w:t>
      </w:r>
      <w:r w:rsidR="00AA7542" w:rsidRPr="00D10ADC">
        <w:rPr>
          <w:bCs/>
          <w:color w:val="000000" w:themeColor="text1"/>
        </w:rPr>
        <w:t xml:space="preserve"> условий реализации образовательной программы с учетом наполняемости класса не более 20 обучающихся; </w:t>
      </w:r>
    </w:p>
    <w:p w:rsidR="004823B4" w:rsidRDefault="00D10ADC" w:rsidP="00CB1350">
      <w:pPr>
        <w:pStyle w:val="ae"/>
        <w:ind w:firstLine="1276"/>
        <w:rPr>
          <w:bCs/>
          <w:color w:val="000000" w:themeColor="text1"/>
        </w:rPr>
      </w:pPr>
      <w:r>
        <w:rPr>
          <w:bCs/>
          <w:color w:val="000000" w:themeColor="text1"/>
        </w:rPr>
        <w:t>2.</w:t>
      </w:r>
      <w:r w:rsidR="00B77ACB" w:rsidRPr="00B77ACB">
        <w:rPr>
          <w:bCs/>
          <w:color w:val="000000" w:themeColor="text1"/>
        </w:rPr>
        <w:t xml:space="preserve"> </w:t>
      </w:r>
      <w:r w:rsidR="00B77ACB">
        <w:rPr>
          <w:bCs/>
          <w:color w:val="000000" w:themeColor="text1"/>
        </w:rPr>
        <w:t>Групповое и индивидуальное</w:t>
      </w:r>
      <w:r w:rsidR="00B77ACB" w:rsidRPr="00D10ADC">
        <w:rPr>
          <w:bCs/>
          <w:color w:val="000000" w:themeColor="text1"/>
        </w:rPr>
        <w:t xml:space="preserve"> психолого-педа</w:t>
      </w:r>
      <w:r w:rsidR="00B77ACB">
        <w:rPr>
          <w:bCs/>
          <w:color w:val="000000" w:themeColor="text1"/>
        </w:rPr>
        <w:t>гогическое сопровождение Учащегося</w:t>
      </w:r>
      <w:r w:rsidR="00B77ACB" w:rsidRPr="00D10ADC">
        <w:rPr>
          <w:bCs/>
          <w:color w:val="000000" w:themeColor="text1"/>
        </w:rPr>
        <w:t xml:space="preserve"> и Родителя;</w:t>
      </w:r>
    </w:p>
    <w:p w:rsidR="00AA7542" w:rsidRPr="00D10ADC" w:rsidRDefault="00D44FAC" w:rsidP="00CB1350">
      <w:pPr>
        <w:pStyle w:val="ae"/>
        <w:ind w:firstLine="1276"/>
        <w:rPr>
          <w:bCs/>
          <w:color w:val="000000" w:themeColor="text1"/>
        </w:rPr>
      </w:pPr>
      <w:r>
        <w:rPr>
          <w:bCs/>
          <w:color w:val="000000" w:themeColor="text1"/>
        </w:rPr>
        <w:t>3.Организация</w:t>
      </w:r>
      <w:r w:rsidR="00AA7542" w:rsidRPr="00D10ADC">
        <w:rPr>
          <w:bCs/>
          <w:color w:val="000000" w:themeColor="text1"/>
        </w:rPr>
        <w:t xml:space="preserve"> образовательного процес</w:t>
      </w:r>
      <w:r w:rsidR="00C846A5">
        <w:rPr>
          <w:bCs/>
          <w:color w:val="000000" w:themeColor="text1"/>
        </w:rPr>
        <w:t>са в режиме «Школа полного дня»</w:t>
      </w:r>
      <w:r w:rsidR="00AA7542" w:rsidRPr="00D10ADC">
        <w:rPr>
          <w:bCs/>
          <w:color w:val="000000" w:themeColor="text1"/>
        </w:rPr>
        <w:t xml:space="preserve"> </w:t>
      </w:r>
      <w:r>
        <w:rPr>
          <w:bCs/>
          <w:color w:val="000000" w:themeColor="text1"/>
        </w:rPr>
        <w:t>с 9-00 д</w:t>
      </w:r>
      <w:r w:rsidR="00A928C1">
        <w:rPr>
          <w:bCs/>
          <w:color w:val="000000" w:themeColor="text1"/>
        </w:rPr>
        <w:t>о 18-00</w:t>
      </w:r>
      <w:r w:rsidR="00AA7542" w:rsidRPr="00D10ADC">
        <w:rPr>
          <w:bCs/>
          <w:color w:val="000000" w:themeColor="text1"/>
        </w:rPr>
        <w:t>;</w:t>
      </w:r>
    </w:p>
    <w:p w:rsidR="00AA7542" w:rsidRPr="00D10ADC" w:rsidRDefault="00D10ADC" w:rsidP="00CB1350">
      <w:pPr>
        <w:pStyle w:val="ae"/>
        <w:ind w:firstLine="1276"/>
        <w:rPr>
          <w:bCs/>
          <w:color w:val="000000" w:themeColor="text1"/>
        </w:rPr>
      </w:pPr>
      <w:r>
        <w:rPr>
          <w:bCs/>
          <w:color w:val="000000" w:themeColor="text1"/>
        </w:rPr>
        <w:t>4.</w:t>
      </w:r>
      <w:r w:rsidR="00AA7542" w:rsidRPr="00D10ADC">
        <w:rPr>
          <w:bCs/>
          <w:color w:val="000000" w:themeColor="text1"/>
        </w:rPr>
        <w:t>Обеспечение условий и</w:t>
      </w:r>
      <w:r w:rsidR="00992404">
        <w:rPr>
          <w:bCs/>
          <w:color w:val="000000" w:themeColor="text1"/>
        </w:rPr>
        <w:t xml:space="preserve"> организация подготовки Учащим</w:t>
      </w:r>
      <w:r w:rsidR="00BF6ED2">
        <w:rPr>
          <w:bCs/>
          <w:color w:val="000000" w:themeColor="text1"/>
        </w:rPr>
        <w:t>и</w:t>
      </w:r>
      <w:r w:rsidR="00992404">
        <w:rPr>
          <w:bCs/>
          <w:color w:val="000000" w:themeColor="text1"/>
        </w:rPr>
        <w:t>ся</w:t>
      </w:r>
      <w:r w:rsidR="00AA7542" w:rsidRPr="00D10ADC">
        <w:rPr>
          <w:bCs/>
          <w:color w:val="000000" w:themeColor="text1"/>
        </w:rPr>
        <w:t xml:space="preserve"> домашних зад</w:t>
      </w:r>
      <w:r w:rsidR="00A928C1">
        <w:rPr>
          <w:bCs/>
          <w:color w:val="000000" w:themeColor="text1"/>
        </w:rPr>
        <w:t>аний во второй половине дня или</w:t>
      </w:r>
      <w:r w:rsidR="00AA7542" w:rsidRPr="00D10ADC">
        <w:rPr>
          <w:bCs/>
          <w:color w:val="000000" w:themeColor="text1"/>
        </w:rPr>
        <w:t xml:space="preserve"> ин</w:t>
      </w:r>
      <w:r w:rsidR="00C846A5">
        <w:rPr>
          <w:bCs/>
          <w:color w:val="000000" w:themeColor="text1"/>
        </w:rPr>
        <w:t>ой самоподготовки</w:t>
      </w:r>
      <w:r w:rsidR="00AA7542" w:rsidRPr="00D10ADC">
        <w:rPr>
          <w:bCs/>
          <w:color w:val="000000" w:themeColor="text1"/>
        </w:rPr>
        <w:t>;</w:t>
      </w:r>
    </w:p>
    <w:p w:rsidR="00AA7542" w:rsidRPr="00D10ADC" w:rsidRDefault="00D44FAC" w:rsidP="00CB1350">
      <w:pPr>
        <w:pStyle w:val="ae"/>
        <w:ind w:firstLine="1276"/>
        <w:rPr>
          <w:bCs/>
          <w:color w:val="000000" w:themeColor="text1"/>
        </w:rPr>
      </w:pPr>
      <w:r>
        <w:rPr>
          <w:bCs/>
          <w:color w:val="000000" w:themeColor="text1"/>
        </w:rPr>
        <w:t>5.Разработка</w:t>
      </w:r>
      <w:r w:rsidR="00AA7542" w:rsidRPr="00D10ADC">
        <w:rPr>
          <w:bCs/>
          <w:color w:val="000000" w:themeColor="text1"/>
        </w:rPr>
        <w:t xml:space="preserve"> индивидуальных образовательных программ и их реализация;</w:t>
      </w:r>
    </w:p>
    <w:p w:rsidR="00AA7542" w:rsidRPr="00D10ADC" w:rsidRDefault="00D44FAC" w:rsidP="00CB1350">
      <w:pPr>
        <w:pStyle w:val="ae"/>
        <w:ind w:firstLine="1276"/>
        <w:rPr>
          <w:bCs/>
          <w:color w:val="000000" w:themeColor="text1"/>
        </w:rPr>
      </w:pPr>
      <w:r>
        <w:rPr>
          <w:bCs/>
          <w:color w:val="000000" w:themeColor="text1"/>
        </w:rPr>
        <w:t>6.Разработка</w:t>
      </w:r>
      <w:r w:rsidR="00AA7542" w:rsidRPr="00D10ADC">
        <w:rPr>
          <w:bCs/>
          <w:color w:val="000000" w:themeColor="text1"/>
        </w:rPr>
        <w:t xml:space="preserve"> культурно-познавател</w:t>
      </w:r>
      <w:r w:rsidR="00BF6ED2">
        <w:rPr>
          <w:bCs/>
          <w:color w:val="000000" w:themeColor="text1"/>
        </w:rPr>
        <w:t>ьных программ, творческих проектов</w:t>
      </w:r>
      <w:r w:rsidR="00AA7542" w:rsidRPr="00D10ADC">
        <w:rPr>
          <w:bCs/>
          <w:color w:val="000000" w:themeColor="text1"/>
        </w:rPr>
        <w:t xml:space="preserve"> и их реализация;</w:t>
      </w:r>
    </w:p>
    <w:p w:rsidR="00B77ACB" w:rsidRDefault="00D10ADC" w:rsidP="00CB1350">
      <w:pPr>
        <w:pStyle w:val="ae"/>
        <w:ind w:firstLine="1276"/>
        <w:rPr>
          <w:bCs/>
          <w:color w:val="000000" w:themeColor="text1"/>
        </w:rPr>
      </w:pPr>
      <w:r>
        <w:rPr>
          <w:bCs/>
          <w:color w:val="000000" w:themeColor="text1"/>
        </w:rPr>
        <w:t>7.</w:t>
      </w:r>
      <w:r w:rsidR="00AA7542" w:rsidRPr="00D10ADC">
        <w:rPr>
          <w:bCs/>
          <w:color w:val="000000" w:themeColor="text1"/>
        </w:rPr>
        <w:t>Выстраивание образов</w:t>
      </w:r>
      <w:r w:rsidR="00992404">
        <w:rPr>
          <w:bCs/>
          <w:color w:val="000000" w:themeColor="text1"/>
        </w:rPr>
        <w:t>ательной траектории Учащегося</w:t>
      </w:r>
      <w:r w:rsidR="00AA7542" w:rsidRPr="00D10ADC">
        <w:rPr>
          <w:bCs/>
          <w:color w:val="000000" w:themeColor="text1"/>
        </w:rPr>
        <w:t xml:space="preserve"> на основе индивидуа</w:t>
      </w:r>
      <w:r w:rsidR="00B77ACB">
        <w:rPr>
          <w:bCs/>
          <w:color w:val="000000" w:themeColor="text1"/>
        </w:rPr>
        <w:t>льных задач развития </w:t>
      </w:r>
      <w:r w:rsidR="00A32050">
        <w:rPr>
          <w:bCs/>
          <w:color w:val="000000" w:themeColor="text1"/>
        </w:rPr>
        <w:t xml:space="preserve">с учетом </w:t>
      </w:r>
      <w:r w:rsidR="00B77ACB">
        <w:rPr>
          <w:bCs/>
          <w:color w:val="000000" w:themeColor="text1"/>
        </w:rPr>
        <w:t>л</w:t>
      </w:r>
      <w:r w:rsidR="00A32050">
        <w:rPr>
          <w:bCs/>
          <w:color w:val="000000" w:themeColor="text1"/>
        </w:rPr>
        <w:t>ичностных  особенностей;</w:t>
      </w:r>
    </w:p>
    <w:p w:rsidR="00AA7542" w:rsidRPr="00D10ADC" w:rsidRDefault="00D44FAC" w:rsidP="00CB1350">
      <w:pPr>
        <w:pStyle w:val="ae"/>
        <w:ind w:firstLine="1276"/>
        <w:rPr>
          <w:bCs/>
          <w:color w:val="000000" w:themeColor="text1"/>
        </w:rPr>
      </w:pPr>
      <w:r>
        <w:rPr>
          <w:bCs/>
          <w:color w:val="000000" w:themeColor="text1"/>
        </w:rPr>
        <w:t>8.</w:t>
      </w:r>
      <w:r w:rsidR="00B77ACB">
        <w:t>О</w:t>
      </w:r>
      <w:r w:rsidR="00B77ACB" w:rsidRPr="00711151">
        <w:t>беспечение услуг по уходу, присмотру и содержанию (в том числе медицинское обслуживание, психолого-педагогическое сопровождение);</w:t>
      </w:r>
    </w:p>
    <w:p w:rsidR="00AA7542" w:rsidRPr="00D10ADC" w:rsidRDefault="00D10ADC" w:rsidP="00CB1350">
      <w:pPr>
        <w:pStyle w:val="ae"/>
        <w:ind w:firstLine="1276"/>
        <w:rPr>
          <w:bCs/>
          <w:color w:val="000000" w:themeColor="text1"/>
        </w:rPr>
      </w:pPr>
      <w:r>
        <w:rPr>
          <w:bCs/>
          <w:color w:val="000000" w:themeColor="text1"/>
        </w:rPr>
        <w:t>9.</w:t>
      </w:r>
      <w:r w:rsidR="00AA7542" w:rsidRPr="00D10ADC">
        <w:rPr>
          <w:bCs/>
          <w:color w:val="000000" w:themeColor="text1"/>
        </w:rPr>
        <w:t>Использование книжного</w:t>
      </w:r>
      <w:r w:rsidR="00A80A91">
        <w:rPr>
          <w:bCs/>
          <w:color w:val="000000" w:themeColor="text1"/>
        </w:rPr>
        <w:t xml:space="preserve"> учебно-</w:t>
      </w:r>
      <w:r w:rsidR="00F51164">
        <w:rPr>
          <w:bCs/>
          <w:color w:val="000000" w:themeColor="text1"/>
        </w:rPr>
        <w:t>дидактического фонда</w:t>
      </w:r>
      <w:r w:rsidR="00AA7542" w:rsidRPr="00D10ADC">
        <w:rPr>
          <w:bCs/>
          <w:color w:val="000000" w:themeColor="text1"/>
        </w:rPr>
        <w:t xml:space="preserve"> школьной библиотеки и школьных информационных электронных ресурсов по предметам Школы;</w:t>
      </w:r>
    </w:p>
    <w:p w:rsidR="00AA7542" w:rsidRPr="00D10ADC" w:rsidRDefault="00D10ADC" w:rsidP="00CB1350">
      <w:pPr>
        <w:pStyle w:val="ae"/>
        <w:ind w:firstLine="1276"/>
        <w:rPr>
          <w:bCs/>
          <w:color w:val="000000" w:themeColor="text1"/>
        </w:rPr>
      </w:pPr>
      <w:r>
        <w:rPr>
          <w:bCs/>
          <w:color w:val="000000" w:themeColor="text1"/>
        </w:rPr>
        <w:t>10.</w:t>
      </w:r>
      <w:r w:rsidR="00AA7542" w:rsidRPr="00D10ADC">
        <w:rPr>
          <w:bCs/>
          <w:color w:val="000000" w:themeColor="text1"/>
        </w:rPr>
        <w:t>Обеспечение условий реализации спортивно-оздоровительной программы школы;</w:t>
      </w:r>
    </w:p>
    <w:p w:rsidR="00AA7542" w:rsidRPr="00D10ADC" w:rsidRDefault="00D44FAC" w:rsidP="00CB1350">
      <w:pPr>
        <w:pStyle w:val="ae"/>
        <w:ind w:firstLine="1276"/>
        <w:rPr>
          <w:bCs/>
          <w:color w:val="000000" w:themeColor="text1"/>
        </w:rPr>
      </w:pPr>
      <w:r>
        <w:rPr>
          <w:bCs/>
          <w:color w:val="000000" w:themeColor="text1"/>
        </w:rPr>
        <w:t>11.Организация</w:t>
      </w:r>
      <w:r w:rsidR="00AA7542" w:rsidRPr="00D10ADC">
        <w:rPr>
          <w:bCs/>
          <w:color w:val="000000" w:themeColor="text1"/>
        </w:rPr>
        <w:t xml:space="preserve"> экскурсий, посещение театров, концертов, выставок;</w:t>
      </w:r>
    </w:p>
    <w:p w:rsidR="00050E86" w:rsidRDefault="00D10ADC" w:rsidP="00CB1350">
      <w:pPr>
        <w:pStyle w:val="ae"/>
        <w:ind w:firstLine="1276"/>
        <w:rPr>
          <w:bCs/>
          <w:color w:val="000000" w:themeColor="text1"/>
        </w:rPr>
      </w:pPr>
      <w:r>
        <w:rPr>
          <w:bCs/>
          <w:color w:val="000000" w:themeColor="text1"/>
        </w:rPr>
        <w:t>12.Систем</w:t>
      </w:r>
      <w:r w:rsidR="00D44FAC">
        <w:rPr>
          <w:bCs/>
          <w:color w:val="000000" w:themeColor="text1"/>
        </w:rPr>
        <w:t>а</w:t>
      </w:r>
      <w:r w:rsidR="00050E86">
        <w:rPr>
          <w:bCs/>
          <w:color w:val="000000" w:themeColor="text1"/>
        </w:rPr>
        <w:t xml:space="preserve"> воспитательных мероприятий  и профориентации;</w:t>
      </w:r>
    </w:p>
    <w:bookmarkEnd w:id="1"/>
    <w:p w:rsidR="00AA7542" w:rsidRPr="00CB1350" w:rsidRDefault="0050030D" w:rsidP="00CB1350">
      <w:pPr>
        <w:ind w:firstLine="720"/>
        <w:jc w:val="both"/>
        <w:rPr>
          <w:rFonts w:ascii="Times New Roman" w:hAnsi="Times New Roman" w:cs="Times New Roman"/>
        </w:rPr>
      </w:pPr>
      <w:r w:rsidRPr="00CB1350">
        <w:rPr>
          <w:rFonts w:ascii="Times New Roman" w:hAnsi="Times New Roman" w:cs="Times New Roman"/>
        </w:rPr>
        <w:t>1.6</w:t>
      </w:r>
      <w:r w:rsidR="00A108BB" w:rsidRPr="00CB1350">
        <w:rPr>
          <w:rFonts w:ascii="Times New Roman" w:hAnsi="Times New Roman" w:cs="Times New Roman"/>
        </w:rPr>
        <w:t>.</w:t>
      </w:r>
      <w:r w:rsidR="00F51164" w:rsidRPr="00CB1350">
        <w:rPr>
          <w:rFonts w:ascii="Times New Roman" w:hAnsi="Times New Roman" w:cs="Times New Roman"/>
        </w:rPr>
        <w:t>О</w:t>
      </w:r>
      <w:r w:rsidR="00050E86" w:rsidRPr="00CB1350">
        <w:rPr>
          <w:rFonts w:ascii="Times New Roman" w:hAnsi="Times New Roman" w:cs="Times New Roman"/>
        </w:rPr>
        <w:t>бразование является единым целенаправленным процессом</w:t>
      </w:r>
      <w:r w:rsidR="002805A4" w:rsidRPr="00CB1350">
        <w:rPr>
          <w:rFonts w:ascii="Times New Roman" w:hAnsi="Times New Roman" w:cs="Times New Roman"/>
        </w:rPr>
        <w:t xml:space="preserve"> воспитания и обучения (ст.</w:t>
      </w:r>
      <w:r w:rsidR="00050E86" w:rsidRPr="00CB1350">
        <w:rPr>
          <w:rFonts w:ascii="Times New Roman" w:hAnsi="Times New Roman" w:cs="Times New Roman"/>
        </w:rPr>
        <w:t>2 ФЗ «Об образовании в РФ» №273 от 29.12.2012), э</w:t>
      </w:r>
      <w:r w:rsidR="00AA7542" w:rsidRPr="00CB1350">
        <w:rPr>
          <w:rFonts w:ascii="Times New Roman" w:hAnsi="Times New Roman" w:cs="Times New Roman"/>
        </w:rPr>
        <w:t>ти  услуги предоставляется целиком, без возможности выделения отдельных компонентов, в частности обучения Ученика по ФГОС.</w:t>
      </w:r>
    </w:p>
    <w:p w:rsidR="00AA7542" w:rsidRPr="00CB1350" w:rsidRDefault="0050030D" w:rsidP="00CB1350">
      <w:pPr>
        <w:ind w:firstLine="720"/>
        <w:jc w:val="both"/>
        <w:rPr>
          <w:rFonts w:ascii="Times New Roman" w:hAnsi="Times New Roman" w:cs="Times New Roman"/>
        </w:rPr>
      </w:pPr>
      <w:r w:rsidRPr="00CB1350">
        <w:rPr>
          <w:rFonts w:ascii="Times New Roman" w:hAnsi="Times New Roman" w:cs="Times New Roman"/>
        </w:rPr>
        <w:t>1.7</w:t>
      </w:r>
      <w:r w:rsidR="004858BE" w:rsidRPr="00CB1350">
        <w:rPr>
          <w:rFonts w:ascii="Times New Roman" w:hAnsi="Times New Roman" w:cs="Times New Roman"/>
        </w:rPr>
        <w:t>.</w:t>
      </w:r>
      <w:r w:rsidR="00AA7542" w:rsidRPr="00CB1350">
        <w:rPr>
          <w:rFonts w:ascii="Times New Roman" w:hAnsi="Times New Roman" w:cs="Times New Roman"/>
        </w:rPr>
        <w:t>Родитель производит оплату услуг Школы в порядке и на условиях, устанавливаемых настоящим Договором.</w:t>
      </w:r>
    </w:p>
    <w:p w:rsidR="004858BE" w:rsidRPr="00CB1350" w:rsidRDefault="0050030D" w:rsidP="00CB1350">
      <w:pPr>
        <w:ind w:firstLine="720"/>
        <w:jc w:val="both"/>
        <w:rPr>
          <w:rFonts w:ascii="Times New Roman" w:hAnsi="Times New Roman" w:cs="Times New Roman"/>
        </w:rPr>
      </w:pPr>
      <w:r w:rsidRPr="00CB1350">
        <w:rPr>
          <w:rFonts w:ascii="Times New Roman" w:hAnsi="Times New Roman" w:cs="Times New Roman"/>
        </w:rPr>
        <w:t>1.8</w:t>
      </w:r>
      <w:r w:rsidR="00A108BB" w:rsidRPr="00CB1350">
        <w:rPr>
          <w:rFonts w:ascii="Times New Roman" w:hAnsi="Times New Roman" w:cs="Times New Roman"/>
        </w:rPr>
        <w:t>.</w:t>
      </w:r>
      <w:r w:rsidR="00AA7542" w:rsidRPr="00CB1350">
        <w:rPr>
          <w:rFonts w:ascii="Times New Roman" w:hAnsi="Times New Roman" w:cs="Times New Roman"/>
        </w:rPr>
        <w:t xml:space="preserve">Вид осваиваемых Учеником образовательных программ - общее образование; </w:t>
      </w:r>
    </w:p>
    <w:p w:rsidR="004858BE" w:rsidRPr="00CB1350" w:rsidRDefault="00AA7542" w:rsidP="00CB1350">
      <w:pPr>
        <w:ind w:firstLine="720"/>
        <w:jc w:val="both"/>
        <w:rPr>
          <w:rFonts w:ascii="Times New Roman" w:hAnsi="Times New Roman" w:cs="Times New Roman"/>
        </w:rPr>
      </w:pPr>
      <w:r w:rsidRPr="00CB1350">
        <w:rPr>
          <w:rFonts w:ascii="Times New Roman" w:hAnsi="Times New Roman" w:cs="Times New Roman"/>
        </w:rPr>
        <w:t xml:space="preserve">уровень общего образования - </w:t>
      </w:r>
      <w:r w:rsidR="004858BE" w:rsidRPr="00CB1350">
        <w:rPr>
          <w:rFonts w:ascii="Times New Roman" w:hAnsi="Times New Roman" w:cs="Times New Roman"/>
        </w:rPr>
        <w:t>начальное общее образование, основное общее образование,</w:t>
      </w:r>
      <w:r w:rsidRPr="00CB1350">
        <w:rPr>
          <w:rFonts w:ascii="Times New Roman" w:hAnsi="Times New Roman" w:cs="Times New Roman"/>
        </w:rPr>
        <w:t xml:space="preserve"> среднее общее образование </w:t>
      </w:r>
      <w:r w:rsidR="003D6688" w:rsidRPr="00CB1350">
        <w:rPr>
          <w:rFonts w:ascii="Times New Roman" w:hAnsi="Times New Roman" w:cs="Times New Roman"/>
        </w:rPr>
        <w:t>(нужное подчеркнуть)</w:t>
      </w:r>
      <w:r w:rsidRPr="00CB1350">
        <w:rPr>
          <w:rFonts w:ascii="Times New Roman" w:hAnsi="Times New Roman" w:cs="Times New Roman"/>
        </w:rPr>
        <w:t xml:space="preserve">; </w:t>
      </w:r>
    </w:p>
    <w:p w:rsidR="004858BE" w:rsidRPr="00CB1350" w:rsidRDefault="00AA7542" w:rsidP="00CB1350">
      <w:pPr>
        <w:ind w:firstLine="720"/>
        <w:jc w:val="both"/>
        <w:rPr>
          <w:rFonts w:ascii="Times New Roman" w:hAnsi="Times New Roman" w:cs="Times New Roman"/>
        </w:rPr>
      </w:pPr>
      <w:r w:rsidRPr="00CB1350">
        <w:rPr>
          <w:rFonts w:ascii="Times New Roman" w:hAnsi="Times New Roman" w:cs="Times New Roman"/>
        </w:rPr>
        <w:t>тип осваиваемых программ - основные и дополнительные общеобразовательные программы. Нормативный срок освоения общеобразовательных программ указанного уровня</w:t>
      </w:r>
      <w:r w:rsidR="001460D0" w:rsidRPr="00CB1350">
        <w:rPr>
          <w:rFonts w:ascii="Times New Roman" w:hAnsi="Times New Roman" w:cs="Times New Roman"/>
        </w:rPr>
        <w:t xml:space="preserve"> </w:t>
      </w:r>
      <w:r w:rsidR="004858BE" w:rsidRPr="00CB1350">
        <w:rPr>
          <w:rFonts w:ascii="Times New Roman" w:hAnsi="Times New Roman" w:cs="Times New Roman"/>
        </w:rPr>
        <w:t>обучения с</w:t>
      </w:r>
      <w:r w:rsidR="001460D0" w:rsidRPr="00CB1350">
        <w:rPr>
          <w:rFonts w:ascii="Times New Roman" w:hAnsi="Times New Roman" w:cs="Times New Roman"/>
        </w:rPr>
        <w:t>оставляет</w:t>
      </w:r>
      <w:r w:rsidR="00A32050" w:rsidRPr="00CB1350">
        <w:rPr>
          <w:rFonts w:ascii="Times New Roman" w:hAnsi="Times New Roman" w:cs="Times New Roman"/>
        </w:rPr>
        <w:t>:</w:t>
      </w:r>
    </w:p>
    <w:p w:rsidR="004858BE" w:rsidRPr="00CB1350" w:rsidRDefault="004858BE" w:rsidP="00CB1350">
      <w:pPr>
        <w:pStyle w:val="a9"/>
        <w:numPr>
          <w:ilvl w:val="0"/>
          <w:numId w:val="24"/>
        </w:numPr>
        <w:jc w:val="both"/>
        <w:rPr>
          <w:rFonts w:ascii="Times New Roman" w:hAnsi="Times New Roman" w:cs="Times New Roman"/>
        </w:rPr>
      </w:pPr>
      <w:r w:rsidRPr="00CB1350">
        <w:rPr>
          <w:rFonts w:ascii="Times New Roman" w:hAnsi="Times New Roman" w:cs="Times New Roman"/>
        </w:rPr>
        <w:t>по  программе начального общего образования - 4 года;</w:t>
      </w:r>
    </w:p>
    <w:p w:rsidR="004858BE" w:rsidRPr="00CB1350" w:rsidRDefault="004858BE" w:rsidP="00CB1350">
      <w:pPr>
        <w:pStyle w:val="a9"/>
        <w:numPr>
          <w:ilvl w:val="0"/>
          <w:numId w:val="24"/>
        </w:numPr>
        <w:jc w:val="both"/>
        <w:rPr>
          <w:rFonts w:ascii="Times New Roman" w:hAnsi="Times New Roman" w:cs="Times New Roman"/>
        </w:rPr>
      </w:pPr>
      <w:r w:rsidRPr="00CB1350">
        <w:rPr>
          <w:rFonts w:ascii="Times New Roman" w:hAnsi="Times New Roman" w:cs="Times New Roman"/>
        </w:rPr>
        <w:t>по программе основного общего образования - 5 лет;</w:t>
      </w:r>
    </w:p>
    <w:p w:rsidR="00A108BB" w:rsidRPr="00CB1350" w:rsidRDefault="004858BE" w:rsidP="00CB1350">
      <w:pPr>
        <w:pStyle w:val="a9"/>
        <w:numPr>
          <w:ilvl w:val="0"/>
          <w:numId w:val="24"/>
        </w:numPr>
        <w:jc w:val="both"/>
        <w:rPr>
          <w:rFonts w:ascii="Times New Roman" w:hAnsi="Times New Roman" w:cs="Times New Roman"/>
        </w:rPr>
      </w:pPr>
      <w:r w:rsidRPr="00CB1350">
        <w:rPr>
          <w:rFonts w:ascii="Times New Roman" w:hAnsi="Times New Roman" w:cs="Times New Roman"/>
        </w:rPr>
        <w:t>по программе среднего общего образования - 2 года</w:t>
      </w:r>
      <w:r w:rsidR="003D6688" w:rsidRPr="00CB1350">
        <w:rPr>
          <w:rFonts w:ascii="Times New Roman" w:hAnsi="Times New Roman" w:cs="Times New Roman"/>
        </w:rPr>
        <w:t xml:space="preserve"> </w:t>
      </w:r>
      <w:r w:rsidR="003D6688" w:rsidRPr="00CB1350">
        <w:rPr>
          <w:rFonts w:ascii="Times New Roman" w:hAnsi="Times New Roman" w:cs="Times New Roman"/>
          <w:bCs/>
          <w:sz w:val="20"/>
        </w:rPr>
        <w:t>(нужное подчеркнуть)</w:t>
      </w:r>
      <w:r w:rsidRPr="00CB1350">
        <w:rPr>
          <w:rFonts w:ascii="Times New Roman" w:hAnsi="Times New Roman" w:cs="Times New Roman"/>
          <w:bCs/>
          <w:sz w:val="20"/>
          <w:szCs w:val="20"/>
        </w:rPr>
        <w:t>;</w:t>
      </w:r>
    </w:p>
    <w:p w:rsidR="00711A9F" w:rsidRPr="00CB1350" w:rsidRDefault="00B21DBB" w:rsidP="00CB1350">
      <w:pPr>
        <w:ind w:firstLine="720"/>
        <w:jc w:val="both"/>
        <w:rPr>
          <w:rFonts w:ascii="Times New Roman" w:hAnsi="Times New Roman" w:cs="Times New Roman"/>
        </w:rPr>
      </w:pPr>
      <w:r w:rsidRPr="00CB1350">
        <w:rPr>
          <w:rFonts w:ascii="Times New Roman" w:hAnsi="Times New Roman" w:cs="Times New Roman"/>
        </w:rPr>
        <w:t xml:space="preserve"> </w:t>
      </w:r>
      <w:r w:rsidR="00CB1350" w:rsidRPr="00CB1350">
        <w:rPr>
          <w:rFonts w:ascii="Times New Roman" w:hAnsi="Times New Roman" w:cs="Times New Roman"/>
        </w:rPr>
        <w:t>1.9</w:t>
      </w:r>
      <w:r w:rsidR="00AC04F2" w:rsidRPr="00CB1350">
        <w:rPr>
          <w:rFonts w:ascii="Times New Roman" w:hAnsi="Times New Roman" w:cs="Times New Roman"/>
        </w:rPr>
        <w:t xml:space="preserve">. </w:t>
      </w:r>
      <w:r w:rsidR="00711A9F" w:rsidRPr="00CB1350">
        <w:rPr>
          <w:rFonts w:ascii="Times New Roman" w:hAnsi="Times New Roman" w:cs="Times New Roman"/>
        </w:rPr>
        <w:t>Срок действия договора устанавливается</w:t>
      </w:r>
      <w:r w:rsidR="0082081D" w:rsidRPr="00CB1350">
        <w:rPr>
          <w:rFonts w:ascii="Times New Roman" w:hAnsi="Times New Roman" w:cs="Times New Roman"/>
        </w:rPr>
        <w:t xml:space="preserve"> с  момента заключения</w:t>
      </w:r>
      <w:r w:rsidR="00A556F5" w:rsidRPr="00CB1350">
        <w:rPr>
          <w:rFonts w:ascii="Times New Roman" w:hAnsi="Times New Roman" w:cs="Times New Roman"/>
        </w:rPr>
        <w:t xml:space="preserve"> по </w:t>
      </w:r>
      <w:r w:rsidR="00786F4F">
        <w:rPr>
          <w:rFonts w:ascii="Times New Roman" w:hAnsi="Times New Roman" w:cs="Times New Roman"/>
        </w:rPr>
        <w:t>«__» _____</w:t>
      </w:r>
      <w:r w:rsidR="00711A9F" w:rsidRPr="00CB1350">
        <w:rPr>
          <w:rFonts w:ascii="Times New Roman" w:hAnsi="Times New Roman" w:cs="Times New Roman"/>
        </w:rPr>
        <w:t xml:space="preserve"> </w:t>
      </w:r>
      <w:r w:rsidR="00443C1A" w:rsidRPr="00CB1350">
        <w:rPr>
          <w:rFonts w:ascii="Times New Roman" w:hAnsi="Times New Roman" w:cs="Times New Roman"/>
        </w:rPr>
        <w:t xml:space="preserve"> </w:t>
      </w:r>
      <w:r w:rsidR="00786F4F">
        <w:rPr>
          <w:rFonts w:ascii="Times New Roman" w:hAnsi="Times New Roman" w:cs="Times New Roman"/>
        </w:rPr>
        <w:t>20__</w:t>
      </w:r>
      <w:r w:rsidR="00711A9F" w:rsidRPr="00CB1350">
        <w:rPr>
          <w:rFonts w:ascii="Times New Roman" w:hAnsi="Times New Roman" w:cs="Times New Roman"/>
        </w:rPr>
        <w:t>г.</w:t>
      </w:r>
    </w:p>
    <w:p w:rsidR="001A336C" w:rsidRPr="00711151" w:rsidRDefault="001A336C" w:rsidP="00B20827">
      <w:pPr>
        <w:jc w:val="both"/>
        <w:rPr>
          <w:rFonts w:ascii="Times New Roman" w:hAnsi="Times New Roman" w:cs="Times New Roman"/>
        </w:rPr>
      </w:pPr>
    </w:p>
    <w:p w:rsidR="00711A9F" w:rsidRPr="00711151" w:rsidRDefault="00711151" w:rsidP="00711151">
      <w:pPr>
        <w:pStyle w:val="a9"/>
        <w:ind w:left="720"/>
        <w:jc w:val="center"/>
        <w:rPr>
          <w:rStyle w:val="13"/>
          <w:bCs w:val="0"/>
          <w:sz w:val="24"/>
          <w:szCs w:val="24"/>
        </w:rPr>
      </w:pPr>
      <w:bookmarkStart w:id="2" w:name="bookmark0"/>
      <w:r>
        <w:rPr>
          <w:rStyle w:val="13"/>
          <w:bCs w:val="0"/>
          <w:sz w:val="24"/>
          <w:szCs w:val="24"/>
        </w:rPr>
        <w:t xml:space="preserve">2. </w:t>
      </w:r>
      <w:r w:rsidR="00711A9F" w:rsidRPr="00711151">
        <w:rPr>
          <w:rStyle w:val="13"/>
          <w:bCs w:val="0"/>
          <w:sz w:val="24"/>
          <w:szCs w:val="24"/>
        </w:rPr>
        <w:t>ОБЯЗАТЕЛЬСТВА СТОРОН</w:t>
      </w:r>
      <w:bookmarkEnd w:id="2"/>
    </w:p>
    <w:p w:rsidR="00711A9F" w:rsidRPr="00CE1CF7" w:rsidRDefault="001B3215" w:rsidP="00443C1A">
      <w:pPr>
        <w:ind w:firstLine="720"/>
        <w:jc w:val="both"/>
        <w:rPr>
          <w:rStyle w:val="22"/>
          <w:b w:val="0"/>
          <w:bCs w:val="0"/>
          <w:sz w:val="24"/>
          <w:szCs w:val="24"/>
          <w:u w:val="single"/>
        </w:rPr>
      </w:pPr>
      <w:r w:rsidRPr="00CE1CF7">
        <w:rPr>
          <w:rStyle w:val="27"/>
          <w:b w:val="0"/>
          <w:bCs w:val="0"/>
          <w:sz w:val="24"/>
          <w:szCs w:val="24"/>
          <w:u w:val="single"/>
        </w:rPr>
        <w:t>2.1. Школа</w:t>
      </w:r>
      <w:r w:rsidR="00711A9F" w:rsidRPr="00CE1CF7">
        <w:rPr>
          <w:rStyle w:val="22"/>
          <w:b w:val="0"/>
          <w:bCs w:val="0"/>
          <w:sz w:val="24"/>
          <w:szCs w:val="24"/>
          <w:u w:val="single"/>
        </w:rPr>
        <w:t xml:space="preserve"> обязуется:</w:t>
      </w:r>
    </w:p>
    <w:p w:rsidR="00443C1A" w:rsidRPr="00711151" w:rsidRDefault="00AC04F2" w:rsidP="00443C1A">
      <w:pPr>
        <w:ind w:firstLine="720"/>
        <w:jc w:val="both"/>
        <w:rPr>
          <w:rFonts w:ascii="Times New Roman" w:hAnsi="Times New Roman" w:cs="Times New Roman"/>
        </w:rPr>
      </w:pPr>
      <w:r w:rsidRPr="00711151">
        <w:rPr>
          <w:rFonts w:ascii="Times New Roman" w:hAnsi="Times New Roman" w:cs="Times New Roman"/>
        </w:rPr>
        <w:t>2.1.1.</w:t>
      </w:r>
      <w:r w:rsidR="00443C1A" w:rsidRPr="00711151">
        <w:rPr>
          <w:rFonts w:ascii="Times New Roman" w:hAnsi="Times New Roman" w:cs="Times New Roman"/>
        </w:rPr>
        <w:t xml:space="preserve"> </w:t>
      </w:r>
      <w:r w:rsidR="00711A9F" w:rsidRPr="00711151">
        <w:rPr>
          <w:rFonts w:ascii="Times New Roman" w:hAnsi="Times New Roman" w:cs="Times New Roman"/>
        </w:rPr>
        <w:t>Производить обучение и воспитание</w:t>
      </w:r>
      <w:r w:rsidR="001B3215">
        <w:rPr>
          <w:rStyle w:val="a4"/>
          <w:b w:val="0"/>
          <w:sz w:val="24"/>
          <w:szCs w:val="24"/>
        </w:rPr>
        <w:t xml:space="preserve"> Ученика</w:t>
      </w:r>
      <w:r w:rsidR="00443C1A" w:rsidRPr="00711151">
        <w:rPr>
          <w:rStyle w:val="a4"/>
          <w:b w:val="0"/>
          <w:sz w:val="24"/>
          <w:szCs w:val="24"/>
        </w:rPr>
        <w:t xml:space="preserve"> </w:t>
      </w:r>
      <w:r w:rsidRPr="00711151">
        <w:rPr>
          <w:rFonts w:ascii="Times New Roman" w:hAnsi="Times New Roman" w:cs="Times New Roman"/>
        </w:rPr>
        <w:t>в</w:t>
      </w:r>
      <w:r w:rsidR="00443C1A" w:rsidRPr="00711151">
        <w:rPr>
          <w:rFonts w:ascii="Times New Roman" w:hAnsi="Times New Roman" w:cs="Times New Roman"/>
        </w:rPr>
        <w:t xml:space="preserve"> </w:t>
      </w:r>
      <w:r w:rsidR="005E7B56">
        <w:rPr>
          <w:rFonts w:ascii="Times New Roman" w:hAnsi="Times New Roman" w:cs="Times New Roman"/>
        </w:rPr>
        <w:t>_____</w:t>
      </w:r>
      <w:r w:rsidR="00264EA1" w:rsidRPr="00711151">
        <w:rPr>
          <w:rFonts w:ascii="Times New Roman" w:hAnsi="Times New Roman" w:cs="Times New Roman"/>
        </w:rPr>
        <w:t xml:space="preserve"> </w:t>
      </w:r>
      <w:r w:rsidR="00443C1A" w:rsidRPr="00711151">
        <w:rPr>
          <w:rFonts w:ascii="Times New Roman" w:hAnsi="Times New Roman" w:cs="Times New Roman"/>
        </w:rPr>
        <w:t>к</w:t>
      </w:r>
      <w:r w:rsidR="00711A9F" w:rsidRPr="00711151">
        <w:rPr>
          <w:rFonts w:ascii="Times New Roman" w:hAnsi="Times New Roman" w:cs="Times New Roman"/>
        </w:rPr>
        <w:t>лассе по программе</w:t>
      </w:r>
      <w:r w:rsidR="00443C1A" w:rsidRPr="00711151">
        <w:rPr>
          <w:rFonts w:ascii="Times New Roman" w:hAnsi="Times New Roman" w:cs="Times New Roman"/>
        </w:rPr>
        <w:t xml:space="preserve"> </w:t>
      </w:r>
      <w:bookmarkStart w:id="3" w:name="bookmark1"/>
    </w:p>
    <w:p w:rsidR="005E7B56" w:rsidRDefault="005E7B56" w:rsidP="005E7B56">
      <w:pPr>
        <w:jc w:val="both"/>
        <w:rPr>
          <w:rFonts w:ascii="Times New Roman" w:hAnsi="Times New Roman" w:cs="Times New Roman"/>
        </w:rPr>
      </w:pPr>
      <w:r w:rsidRPr="00786F4F">
        <w:rPr>
          <w:rFonts w:ascii="Times New Roman" w:hAnsi="Times New Roman" w:cs="Times New Roman"/>
          <w:b/>
        </w:rPr>
        <w:t>начального общего образования (1-4кл.),</w:t>
      </w:r>
      <w:r>
        <w:rPr>
          <w:rFonts w:ascii="Times New Roman" w:hAnsi="Times New Roman" w:cs="Times New Roman"/>
          <w:b/>
        </w:rPr>
        <w:t xml:space="preserve"> основного общего образования</w:t>
      </w:r>
      <w:r w:rsidR="00CB1350">
        <w:rPr>
          <w:rFonts w:ascii="Times New Roman" w:hAnsi="Times New Roman" w:cs="Times New Roman"/>
          <w:b/>
        </w:rPr>
        <w:t xml:space="preserve"> </w:t>
      </w:r>
      <w:r>
        <w:rPr>
          <w:rFonts w:ascii="Times New Roman" w:hAnsi="Times New Roman" w:cs="Times New Roman"/>
          <w:b/>
        </w:rPr>
        <w:t>(5-9кл.), среднего общего образования</w:t>
      </w:r>
      <w:r w:rsidR="00CB1350">
        <w:rPr>
          <w:rFonts w:ascii="Times New Roman" w:hAnsi="Times New Roman" w:cs="Times New Roman"/>
          <w:b/>
        </w:rPr>
        <w:t xml:space="preserve"> </w:t>
      </w:r>
      <w:r>
        <w:rPr>
          <w:rFonts w:ascii="Times New Roman" w:hAnsi="Times New Roman" w:cs="Times New Roman"/>
          <w:b/>
        </w:rPr>
        <w:t>(10-11кл.)</w:t>
      </w:r>
      <w:r>
        <w:rPr>
          <w:rFonts w:ascii="Times New Roman" w:hAnsi="Times New Roman" w:cs="Times New Roman"/>
        </w:rPr>
        <w:t xml:space="preserve"> </w:t>
      </w:r>
      <w:r w:rsidR="00F51164">
        <w:rPr>
          <w:rFonts w:ascii="Times New Roman" w:hAnsi="Times New Roman" w:cs="Times New Roman"/>
          <w:bCs/>
          <w:sz w:val="20"/>
          <w:szCs w:val="20"/>
        </w:rPr>
        <w:t>(</w:t>
      </w:r>
      <w:r w:rsidR="00F51164" w:rsidRPr="003D6688">
        <w:rPr>
          <w:rFonts w:ascii="Times New Roman" w:hAnsi="Times New Roman" w:cs="Times New Roman"/>
          <w:bCs/>
          <w:sz w:val="20"/>
        </w:rPr>
        <w:t>нужное подчеркнуть</w:t>
      </w:r>
      <w:r w:rsidR="001B3215" w:rsidRPr="004858BE">
        <w:rPr>
          <w:rFonts w:ascii="Times New Roman" w:hAnsi="Times New Roman" w:cs="Times New Roman"/>
          <w:bCs/>
          <w:sz w:val="20"/>
          <w:szCs w:val="20"/>
        </w:rPr>
        <w:t>);</w:t>
      </w:r>
    </w:p>
    <w:p w:rsidR="00711A9F" w:rsidRPr="00711151" w:rsidRDefault="00711A9F" w:rsidP="00443C1A">
      <w:pPr>
        <w:ind w:firstLine="720"/>
        <w:jc w:val="both"/>
        <w:rPr>
          <w:rFonts w:ascii="Times New Roman" w:hAnsi="Times New Roman" w:cs="Times New Roman"/>
        </w:rPr>
      </w:pPr>
      <w:r w:rsidRPr="00112110">
        <w:rPr>
          <w:rStyle w:val="14"/>
          <w:b w:val="0"/>
          <w:bCs w:val="0"/>
          <w:sz w:val="24"/>
          <w:szCs w:val="24"/>
        </w:rPr>
        <w:t>в период времени</w:t>
      </w:r>
      <w:r w:rsidR="007D2B8A" w:rsidRPr="00112110">
        <w:rPr>
          <w:rStyle w:val="14"/>
          <w:b w:val="0"/>
          <w:bCs w:val="0"/>
          <w:sz w:val="24"/>
          <w:szCs w:val="24"/>
        </w:rPr>
        <w:t xml:space="preserve"> с</w:t>
      </w:r>
      <w:r w:rsidR="0087440B" w:rsidRPr="00711151">
        <w:rPr>
          <w:rStyle w:val="13"/>
          <w:bCs w:val="0"/>
          <w:sz w:val="24"/>
          <w:szCs w:val="24"/>
        </w:rPr>
        <w:t xml:space="preserve"> </w:t>
      </w:r>
      <w:r w:rsidR="00786F4F">
        <w:rPr>
          <w:rStyle w:val="27"/>
          <w:bCs w:val="0"/>
          <w:sz w:val="24"/>
          <w:szCs w:val="24"/>
        </w:rPr>
        <w:t>«__» _________  20__г. по «__</w:t>
      </w:r>
      <w:r w:rsidR="007D2B8A" w:rsidRPr="00711151">
        <w:rPr>
          <w:rStyle w:val="27"/>
          <w:bCs w:val="0"/>
          <w:sz w:val="24"/>
          <w:szCs w:val="24"/>
        </w:rPr>
        <w:t xml:space="preserve">» </w:t>
      </w:r>
      <w:r w:rsidR="00786F4F">
        <w:rPr>
          <w:rStyle w:val="27"/>
          <w:bCs w:val="0"/>
          <w:sz w:val="24"/>
          <w:szCs w:val="24"/>
        </w:rPr>
        <w:t>______</w:t>
      </w:r>
      <w:r w:rsidR="00443C1A" w:rsidRPr="00711151">
        <w:rPr>
          <w:rStyle w:val="27"/>
          <w:bCs w:val="0"/>
          <w:sz w:val="24"/>
          <w:szCs w:val="24"/>
        </w:rPr>
        <w:t xml:space="preserve">  </w:t>
      </w:r>
      <w:r w:rsidR="00786F4F">
        <w:rPr>
          <w:rStyle w:val="27"/>
          <w:bCs w:val="0"/>
          <w:sz w:val="24"/>
          <w:szCs w:val="24"/>
        </w:rPr>
        <w:t>20__</w:t>
      </w:r>
      <w:r w:rsidR="00A556F5">
        <w:rPr>
          <w:rStyle w:val="27"/>
          <w:bCs w:val="0"/>
          <w:sz w:val="24"/>
          <w:szCs w:val="24"/>
        </w:rPr>
        <w:t xml:space="preserve"> </w:t>
      </w:r>
      <w:r w:rsidR="00443C1A" w:rsidRPr="00711151">
        <w:rPr>
          <w:rStyle w:val="27"/>
          <w:bCs w:val="0"/>
          <w:sz w:val="24"/>
          <w:szCs w:val="24"/>
        </w:rPr>
        <w:t>г.</w:t>
      </w:r>
      <w:r w:rsidR="00443C1A" w:rsidRPr="00711151">
        <w:rPr>
          <w:rStyle w:val="27"/>
          <w:b w:val="0"/>
          <w:bCs w:val="0"/>
          <w:sz w:val="24"/>
          <w:szCs w:val="24"/>
        </w:rPr>
        <w:t xml:space="preserve"> </w:t>
      </w:r>
      <w:r w:rsidRPr="00711151">
        <w:rPr>
          <w:rStyle w:val="14"/>
          <w:bCs w:val="0"/>
          <w:sz w:val="24"/>
          <w:szCs w:val="24"/>
        </w:rPr>
        <w:t xml:space="preserve">при получении образования в </w:t>
      </w:r>
      <w:r w:rsidRPr="00711151">
        <w:rPr>
          <w:rStyle w:val="130"/>
          <w:b w:val="0"/>
          <w:bCs w:val="0"/>
          <w:sz w:val="24"/>
          <w:szCs w:val="24"/>
        </w:rPr>
        <w:t>очной форме</w:t>
      </w:r>
      <w:r w:rsidRPr="00711151">
        <w:rPr>
          <w:rStyle w:val="13"/>
          <w:b w:val="0"/>
          <w:bCs w:val="0"/>
          <w:sz w:val="24"/>
          <w:szCs w:val="24"/>
        </w:rPr>
        <w:t>.</w:t>
      </w:r>
      <w:bookmarkEnd w:id="3"/>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2.1.2</w:t>
      </w:r>
      <w:r w:rsidR="00443C1A" w:rsidRPr="00711151">
        <w:rPr>
          <w:rFonts w:ascii="Times New Roman" w:hAnsi="Times New Roman" w:cs="Times New Roman"/>
        </w:rPr>
        <w:t>.</w:t>
      </w:r>
      <w:r w:rsidRPr="00711151">
        <w:rPr>
          <w:rFonts w:ascii="Times New Roman" w:hAnsi="Times New Roman" w:cs="Times New Roman"/>
        </w:rPr>
        <w:t xml:space="preserve"> </w:t>
      </w:r>
      <w:r w:rsidR="00711A9F" w:rsidRPr="00711151">
        <w:rPr>
          <w:rFonts w:ascii="Times New Roman" w:hAnsi="Times New Roman" w:cs="Times New Roman"/>
        </w:rPr>
        <w:t>Ознакомить</w:t>
      </w:r>
      <w:r w:rsidR="00711A9F" w:rsidRPr="00711151">
        <w:rPr>
          <w:rStyle w:val="a4"/>
          <w:b w:val="0"/>
          <w:sz w:val="24"/>
          <w:szCs w:val="24"/>
        </w:rPr>
        <w:t xml:space="preserve"> </w:t>
      </w:r>
      <w:r w:rsidR="001B3215">
        <w:rPr>
          <w:rStyle w:val="a4"/>
          <w:b w:val="0"/>
          <w:sz w:val="24"/>
          <w:szCs w:val="24"/>
        </w:rPr>
        <w:t>Родителя</w:t>
      </w:r>
      <w:r w:rsidR="00711A9F" w:rsidRPr="00711151">
        <w:rPr>
          <w:rFonts w:ascii="Times New Roman" w:hAnsi="Times New Roman" w:cs="Times New Roman"/>
        </w:rPr>
        <w:t xml:space="preserve"> с Уставом</w:t>
      </w:r>
      <w:r w:rsidR="00E40BB8">
        <w:rPr>
          <w:rStyle w:val="a4"/>
          <w:b w:val="0"/>
          <w:sz w:val="24"/>
          <w:szCs w:val="24"/>
        </w:rPr>
        <w:t xml:space="preserve"> Школы</w:t>
      </w:r>
      <w:r w:rsidR="00711A9F" w:rsidRPr="00711151">
        <w:rPr>
          <w:rStyle w:val="a4"/>
          <w:b w:val="0"/>
          <w:sz w:val="24"/>
          <w:szCs w:val="24"/>
        </w:rPr>
        <w:t>,</w:t>
      </w:r>
      <w:r w:rsidR="00711A9F" w:rsidRPr="00711151">
        <w:rPr>
          <w:rFonts w:ascii="Times New Roman" w:hAnsi="Times New Roman" w:cs="Times New Roman"/>
        </w:rPr>
        <w:t xml:space="preserve"> лицензией на осуществле</w:t>
      </w:r>
      <w:r w:rsidR="00E40BB8">
        <w:rPr>
          <w:rFonts w:ascii="Times New Roman" w:hAnsi="Times New Roman" w:cs="Times New Roman"/>
        </w:rPr>
        <w:t>ние образовательной деятельности</w:t>
      </w:r>
      <w:r w:rsidR="00711A9F" w:rsidRPr="00711151">
        <w:rPr>
          <w:rFonts w:ascii="Times New Roman" w:hAnsi="Times New Roman" w:cs="Times New Roman"/>
        </w:rPr>
        <w:t>, свидетельством о государственной аккредитации и другими документами, регламентирующими организацию и осуществление образовательной деятельности, права</w:t>
      </w:r>
      <w:r w:rsidR="00711A9F" w:rsidRPr="00711151">
        <w:rPr>
          <w:rStyle w:val="a4"/>
          <w:b w:val="0"/>
          <w:sz w:val="24"/>
          <w:szCs w:val="24"/>
        </w:rPr>
        <w:t xml:space="preserve"> и</w:t>
      </w:r>
      <w:r w:rsidR="00711A9F" w:rsidRPr="00711151">
        <w:rPr>
          <w:rFonts w:ascii="Times New Roman" w:hAnsi="Times New Roman" w:cs="Times New Roman"/>
        </w:rPr>
        <w:t xml:space="preserve"> обязанности</w:t>
      </w:r>
      <w:r w:rsidR="00E40BB8">
        <w:rPr>
          <w:rStyle w:val="a4"/>
          <w:b w:val="0"/>
          <w:sz w:val="24"/>
          <w:szCs w:val="24"/>
        </w:rPr>
        <w:t xml:space="preserve"> Ученика</w:t>
      </w:r>
      <w:r w:rsidR="00711A9F" w:rsidRPr="00711151">
        <w:rPr>
          <w:rStyle w:val="a4"/>
          <w:b w:val="0"/>
          <w:sz w:val="24"/>
          <w:szCs w:val="24"/>
        </w:rPr>
        <w:t>.</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2.1.3</w:t>
      </w:r>
      <w:r w:rsidR="00443C1A" w:rsidRPr="00711151">
        <w:rPr>
          <w:rFonts w:ascii="Times New Roman" w:hAnsi="Times New Roman" w:cs="Times New Roman"/>
        </w:rPr>
        <w:t>.</w:t>
      </w:r>
      <w:r w:rsidRPr="00711151">
        <w:rPr>
          <w:rFonts w:ascii="Times New Roman" w:hAnsi="Times New Roman" w:cs="Times New Roman"/>
        </w:rPr>
        <w:t xml:space="preserve"> </w:t>
      </w:r>
      <w:r w:rsidR="00711A9F" w:rsidRPr="00711151">
        <w:rPr>
          <w:rFonts w:ascii="Times New Roman" w:hAnsi="Times New Roman" w:cs="Times New Roman"/>
        </w:rPr>
        <w:t>Ознакомить</w:t>
      </w:r>
      <w:r w:rsidR="00711A9F" w:rsidRPr="00711151">
        <w:rPr>
          <w:rStyle w:val="a4"/>
          <w:b w:val="0"/>
          <w:sz w:val="24"/>
          <w:szCs w:val="24"/>
        </w:rPr>
        <w:t xml:space="preserve"> </w:t>
      </w:r>
      <w:r w:rsidR="00E40BB8">
        <w:rPr>
          <w:rStyle w:val="a4"/>
          <w:b w:val="0"/>
          <w:sz w:val="24"/>
          <w:szCs w:val="24"/>
        </w:rPr>
        <w:t>Родителя</w:t>
      </w:r>
      <w:r w:rsidR="00711A9F" w:rsidRPr="00711151">
        <w:rPr>
          <w:rFonts w:ascii="Times New Roman" w:hAnsi="Times New Roman" w:cs="Times New Roman"/>
        </w:rPr>
        <w:t xml:space="preserve"> с ходом и содержанием учебного процесса, с учебной программой</w:t>
      </w:r>
      <w:r w:rsidR="00711A9F" w:rsidRPr="00711151">
        <w:rPr>
          <w:rStyle w:val="a4"/>
          <w:b w:val="0"/>
          <w:sz w:val="24"/>
          <w:szCs w:val="24"/>
        </w:rPr>
        <w:t xml:space="preserve"> </w:t>
      </w:r>
      <w:r w:rsidR="00E40BB8">
        <w:rPr>
          <w:rStyle w:val="a4"/>
          <w:b w:val="0"/>
          <w:sz w:val="24"/>
          <w:szCs w:val="24"/>
        </w:rPr>
        <w:t>Ученика</w:t>
      </w:r>
      <w:r w:rsidR="00711A9F" w:rsidRPr="00711151">
        <w:rPr>
          <w:rFonts w:ascii="Times New Roman" w:hAnsi="Times New Roman" w:cs="Times New Roman"/>
        </w:rPr>
        <w:t xml:space="preserve"> на текущий учебный год, включающей в себя указание всех предметов, количества часов в неделю по каждому предмету, а также перечень дополнительных занятий, распорядок дня</w:t>
      </w:r>
      <w:r w:rsidR="00E40BB8">
        <w:rPr>
          <w:rStyle w:val="a4"/>
          <w:b w:val="0"/>
          <w:sz w:val="24"/>
          <w:szCs w:val="24"/>
        </w:rPr>
        <w:t xml:space="preserve"> Учащихся</w:t>
      </w:r>
      <w:r w:rsidR="00711A9F" w:rsidRPr="00711151">
        <w:rPr>
          <w:rStyle w:val="a4"/>
          <w:b w:val="0"/>
          <w:sz w:val="24"/>
          <w:szCs w:val="24"/>
        </w:rPr>
        <w:t>.</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2.1.4.</w:t>
      </w:r>
      <w:r w:rsidR="00443C1A" w:rsidRPr="00711151">
        <w:rPr>
          <w:rFonts w:ascii="Times New Roman" w:hAnsi="Times New Roman" w:cs="Times New Roman"/>
        </w:rPr>
        <w:t xml:space="preserve"> </w:t>
      </w:r>
      <w:r w:rsidR="00711A9F" w:rsidRPr="00711151">
        <w:rPr>
          <w:rFonts w:ascii="Times New Roman" w:hAnsi="Times New Roman" w:cs="Times New Roman"/>
        </w:rPr>
        <w:t>Обеспечить предоставление</w:t>
      </w:r>
      <w:r w:rsidR="00711A9F" w:rsidRPr="00711151">
        <w:rPr>
          <w:rStyle w:val="a4"/>
          <w:b w:val="0"/>
          <w:sz w:val="24"/>
          <w:szCs w:val="24"/>
        </w:rPr>
        <w:t xml:space="preserve"> </w:t>
      </w:r>
      <w:r w:rsidR="00E40BB8">
        <w:rPr>
          <w:rStyle w:val="a4"/>
          <w:b w:val="0"/>
          <w:sz w:val="24"/>
          <w:szCs w:val="24"/>
        </w:rPr>
        <w:t>Ученику</w:t>
      </w:r>
      <w:r w:rsidR="00277F51">
        <w:rPr>
          <w:rFonts w:ascii="Times New Roman" w:hAnsi="Times New Roman" w:cs="Times New Roman"/>
        </w:rPr>
        <w:t xml:space="preserve"> качественного образования</w:t>
      </w:r>
      <w:r w:rsidR="00711A9F" w:rsidRPr="00711151">
        <w:rPr>
          <w:rFonts w:ascii="Times New Roman" w:hAnsi="Times New Roman" w:cs="Times New Roman"/>
        </w:rPr>
        <w:t xml:space="preserve"> в соотв</w:t>
      </w:r>
      <w:r w:rsidR="00F51164">
        <w:rPr>
          <w:rFonts w:ascii="Times New Roman" w:hAnsi="Times New Roman" w:cs="Times New Roman"/>
        </w:rPr>
        <w:t>етств</w:t>
      </w:r>
      <w:r w:rsidR="002670BB">
        <w:rPr>
          <w:rFonts w:ascii="Times New Roman" w:hAnsi="Times New Roman" w:cs="Times New Roman"/>
        </w:rPr>
        <w:t>ии с требованиями ФГОС, учебным планом</w:t>
      </w:r>
      <w:r w:rsidR="00F51164">
        <w:rPr>
          <w:rFonts w:ascii="Times New Roman" w:hAnsi="Times New Roman" w:cs="Times New Roman"/>
        </w:rPr>
        <w:t xml:space="preserve">  </w:t>
      </w:r>
      <w:r w:rsidR="00711A9F" w:rsidRPr="00711151">
        <w:rPr>
          <w:rFonts w:ascii="Times New Roman" w:hAnsi="Times New Roman" w:cs="Times New Roman"/>
        </w:rPr>
        <w:t>начального, основного обще</w:t>
      </w:r>
      <w:r w:rsidR="00F51164">
        <w:rPr>
          <w:rFonts w:ascii="Times New Roman" w:hAnsi="Times New Roman" w:cs="Times New Roman"/>
        </w:rPr>
        <w:t>го и среднего общего образования Школы</w:t>
      </w:r>
      <w:r w:rsidR="00711A9F" w:rsidRPr="00711151">
        <w:rPr>
          <w:rFonts w:ascii="Times New Roman" w:hAnsi="Times New Roman" w:cs="Times New Roman"/>
        </w:rPr>
        <w:t>, годовым календарным учебным графиком и расписанием занятий.</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lastRenderedPageBreak/>
        <w:t xml:space="preserve">2.1.5. </w:t>
      </w:r>
      <w:r w:rsidR="00711A9F" w:rsidRPr="00711151">
        <w:rPr>
          <w:rFonts w:ascii="Times New Roman" w:hAnsi="Times New Roman" w:cs="Times New Roman"/>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в соответствии с ФГОС.</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2.1.6.</w:t>
      </w:r>
      <w:r w:rsidR="00443C1A" w:rsidRPr="00711151">
        <w:rPr>
          <w:rFonts w:ascii="Times New Roman" w:hAnsi="Times New Roman" w:cs="Times New Roman"/>
        </w:rPr>
        <w:t xml:space="preserve"> </w:t>
      </w:r>
      <w:r w:rsidR="00711A9F" w:rsidRPr="00711151">
        <w:rPr>
          <w:rFonts w:ascii="Times New Roman" w:hAnsi="Times New Roman" w:cs="Times New Roman"/>
        </w:rPr>
        <w:t>Обеспечить</w:t>
      </w:r>
      <w:r w:rsidR="00711A9F" w:rsidRPr="00711151">
        <w:rPr>
          <w:rStyle w:val="a4"/>
          <w:b w:val="0"/>
          <w:sz w:val="24"/>
          <w:szCs w:val="24"/>
        </w:rPr>
        <w:t xml:space="preserve"> </w:t>
      </w:r>
      <w:r w:rsidR="00E40BB8">
        <w:rPr>
          <w:rStyle w:val="a4"/>
          <w:b w:val="0"/>
          <w:sz w:val="24"/>
          <w:szCs w:val="24"/>
        </w:rPr>
        <w:t xml:space="preserve">Учащегося </w:t>
      </w:r>
      <w:r w:rsidR="00711A9F" w:rsidRPr="00711151">
        <w:rPr>
          <w:rFonts w:ascii="Times New Roman" w:hAnsi="Times New Roman" w:cs="Times New Roman"/>
        </w:rPr>
        <w:t xml:space="preserve"> необходимой учебной литературой из своего библиотечного фонда, а также предоставить бесплатный доступ к библиотечным информационным ресурсам</w:t>
      </w:r>
      <w:r w:rsidR="00711A9F" w:rsidRPr="00711151">
        <w:rPr>
          <w:rStyle w:val="a4"/>
          <w:b w:val="0"/>
          <w:sz w:val="24"/>
          <w:szCs w:val="24"/>
        </w:rPr>
        <w:t xml:space="preserve"> </w:t>
      </w:r>
      <w:r w:rsidR="00E40BB8">
        <w:rPr>
          <w:rStyle w:val="a4"/>
          <w:b w:val="0"/>
          <w:sz w:val="24"/>
          <w:szCs w:val="24"/>
        </w:rPr>
        <w:t>Школы</w:t>
      </w:r>
      <w:r w:rsidR="00711A9F" w:rsidRPr="00711151">
        <w:rPr>
          <w:rFonts w:ascii="Times New Roman" w:hAnsi="Times New Roman" w:cs="Times New Roman"/>
        </w:rPr>
        <w:t xml:space="preserve"> в рамках реализуемых образовательных п</w:t>
      </w:r>
      <w:r w:rsidR="00F51164">
        <w:rPr>
          <w:rFonts w:ascii="Times New Roman" w:hAnsi="Times New Roman" w:cs="Times New Roman"/>
        </w:rPr>
        <w:t>рограмм, соответствующих ФГОС</w:t>
      </w:r>
      <w:r w:rsidR="00711A9F" w:rsidRPr="00711151">
        <w:rPr>
          <w:rFonts w:ascii="Times New Roman" w:hAnsi="Times New Roman" w:cs="Times New Roman"/>
        </w:rPr>
        <w:t>.</w:t>
      </w:r>
    </w:p>
    <w:p w:rsidR="00711A9F" w:rsidRPr="00711151" w:rsidRDefault="00711A9F" w:rsidP="00443C1A">
      <w:pPr>
        <w:ind w:firstLine="720"/>
        <w:jc w:val="both"/>
        <w:rPr>
          <w:rFonts w:ascii="Times New Roman" w:hAnsi="Times New Roman" w:cs="Times New Roman"/>
        </w:rPr>
      </w:pPr>
      <w:r w:rsidRPr="00711151">
        <w:rPr>
          <w:rFonts w:ascii="Times New Roman" w:hAnsi="Times New Roman" w:cs="Times New Roman"/>
        </w:rPr>
        <w:t>2.1.7.</w:t>
      </w:r>
      <w:r w:rsidR="00443C1A" w:rsidRPr="00711151">
        <w:rPr>
          <w:rFonts w:ascii="Times New Roman" w:hAnsi="Times New Roman" w:cs="Times New Roman"/>
        </w:rPr>
        <w:t xml:space="preserve"> </w:t>
      </w:r>
      <w:r w:rsidRPr="00711151">
        <w:rPr>
          <w:rFonts w:ascii="Times New Roman" w:hAnsi="Times New Roman" w:cs="Times New Roman"/>
        </w:rPr>
        <w:t>Обеспечить пятидневную учебную неделю в режиме полного дня.</w:t>
      </w:r>
      <w:r w:rsidR="00E40BB8">
        <w:rPr>
          <w:rFonts w:ascii="Times New Roman" w:hAnsi="Times New Roman" w:cs="Times New Roman"/>
        </w:rPr>
        <w:t xml:space="preserve"> Режим нахождения Учащегося в Школе </w:t>
      </w:r>
      <w:r w:rsidRPr="00711151">
        <w:rPr>
          <w:rFonts w:ascii="Times New Roman" w:hAnsi="Times New Roman" w:cs="Times New Roman"/>
        </w:rPr>
        <w:t>с 9-00 до 18-00.</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2.1.8.</w:t>
      </w:r>
      <w:r w:rsidR="00556CCB">
        <w:rPr>
          <w:rFonts w:ascii="Times New Roman" w:hAnsi="Times New Roman" w:cs="Times New Roman"/>
        </w:rPr>
        <w:t>,</w:t>
      </w:r>
      <w:r w:rsidR="002670BB">
        <w:rPr>
          <w:rFonts w:ascii="Times New Roman" w:hAnsi="Times New Roman" w:cs="Times New Roman"/>
        </w:rPr>
        <w:t xml:space="preserve"> В</w:t>
      </w:r>
      <w:r w:rsidR="00711A9F" w:rsidRPr="00711151">
        <w:rPr>
          <w:rFonts w:ascii="Times New Roman" w:hAnsi="Times New Roman" w:cs="Times New Roman"/>
        </w:rPr>
        <w:t>о время нахождения</w:t>
      </w:r>
      <w:r w:rsidR="00711A9F" w:rsidRPr="00711151">
        <w:rPr>
          <w:rStyle w:val="a4"/>
          <w:b w:val="0"/>
          <w:sz w:val="24"/>
          <w:szCs w:val="24"/>
        </w:rPr>
        <w:t xml:space="preserve"> </w:t>
      </w:r>
      <w:r w:rsidR="00E40BB8">
        <w:rPr>
          <w:rStyle w:val="a4"/>
          <w:b w:val="0"/>
          <w:sz w:val="24"/>
          <w:szCs w:val="24"/>
        </w:rPr>
        <w:t>Учащегося</w:t>
      </w:r>
      <w:r w:rsidR="00711A9F" w:rsidRPr="00711151">
        <w:rPr>
          <w:rFonts w:ascii="Times New Roman" w:hAnsi="Times New Roman" w:cs="Times New Roman"/>
        </w:rPr>
        <w:t xml:space="preserve"> </w:t>
      </w:r>
      <w:r w:rsidR="00E40BB8">
        <w:rPr>
          <w:rFonts w:ascii="Times New Roman" w:hAnsi="Times New Roman" w:cs="Times New Roman"/>
        </w:rPr>
        <w:t>в Школе</w:t>
      </w:r>
      <w:r w:rsidR="002670BB" w:rsidRPr="002670BB">
        <w:rPr>
          <w:rFonts w:ascii="Times New Roman" w:hAnsi="Times New Roman" w:cs="Times New Roman"/>
        </w:rPr>
        <w:t xml:space="preserve"> </w:t>
      </w:r>
      <w:r w:rsidR="002670BB">
        <w:rPr>
          <w:rFonts w:ascii="Times New Roman" w:hAnsi="Times New Roman" w:cs="Times New Roman"/>
        </w:rPr>
        <w:t>в</w:t>
      </w:r>
      <w:r w:rsidR="002670BB" w:rsidRPr="00711151">
        <w:rPr>
          <w:rFonts w:ascii="Times New Roman" w:hAnsi="Times New Roman" w:cs="Times New Roman"/>
        </w:rPr>
        <w:t>о второй половине дня</w:t>
      </w:r>
      <w:r w:rsidR="00556CCB">
        <w:rPr>
          <w:rStyle w:val="a4"/>
          <w:b w:val="0"/>
          <w:sz w:val="24"/>
          <w:szCs w:val="24"/>
        </w:rPr>
        <w:t>,</w:t>
      </w:r>
      <w:r w:rsidR="00711A9F" w:rsidRPr="00711151">
        <w:rPr>
          <w:rStyle w:val="a4"/>
          <w:b w:val="0"/>
          <w:sz w:val="24"/>
          <w:szCs w:val="24"/>
        </w:rPr>
        <w:t xml:space="preserve"> </w:t>
      </w:r>
      <w:r w:rsidR="00711A9F" w:rsidRPr="00711151">
        <w:rPr>
          <w:rFonts w:ascii="Times New Roman" w:hAnsi="Times New Roman" w:cs="Times New Roman"/>
        </w:rPr>
        <w:t>обеспечить условия подготовки</w:t>
      </w:r>
      <w:r w:rsidR="00711A9F" w:rsidRPr="00711151">
        <w:rPr>
          <w:rStyle w:val="a4"/>
          <w:b w:val="0"/>
          <w:sz w:val="24"/>
          <w:szCs w:val="24"/>
        </w:rPr>
        <w:t xml:space="preserve"> </w:t>
      </w:r>
      <w:r w:rsidR="00711A9F" w:rsidRPr="00711151">
        <w:rPr>
          <w:rFonts w:ascii="Times New Roman" w:hAnsi="Times New Roman" w:cs="Times New Roman"/>
        </w:rPr>
        <w:t xml:space="preserve"> домашних заданий (до </w:t>
      </w:r>
      <w:r w:rsidR="003D2974">
        <w:rPr>
          <w:rFonts w:ascii="Times New Roman" w:hAnsi="Times New Roman" w:cs="Times New Roman"/>
        </w:rPr>
        <w:t>7 класса включительно), или</w:t>
      </w:r>
      <w:r w:rsidR="00711A9F" w:rsidRPr="00711151">
        <w:rPr>
          <w:rFonts w:ascii="Times New Roman" w:hAnsi="Times New Roman" w:cs="Times New Roman"/>
        </w:rPr>
        <w:t xml:space="preserve"> иной самоподготовки, организовать досуг</w:t>
      </w:r>
      <w:r w:rsidR="00E40BB8">
        <w:rPr>
          <w:rStyle w:val="a4"/>
          <w:b w:val="0"/>
          <w:sz w:val="24"/>
          <w:szCs w:val="24"/>
        </w:rPr>
        <w:t xml:space="preserve"> Учащихся</w:t>
      </w:r>
      <w:r w:rsidR="00711A9F" w:rsidRPr="00711151">
        <w:rPr>
          <w:rStyle w:val="a4"/>
          <w:b w:val="0"/>
          <w:sz w:val="24"/>
          <w:szCs w:val="24"/>
        </w:rPr>
        <w:t>,</w:t>
      </w:r>
      <w:r w:rsidR="00711A9F" w:rsidRPr="00711151">
        <w:rPr>
          <w:rFonts w:ascii="Times New Roman" w:hAnsi="Times New Roman" w:cs="Times New Roman"/>
        </w:rPr>
        <w:t xml:space="preserve"> в т.ч. дополнительно согласуемые с</w:t>
      </w:r>
      <w:r w:rsidR="00711A9F" w:rsidRPr="00711151">
        <w:rPr>
          <w:rStyle w:val="a4"/>
          <w:b w:val="0"/>
          <w:sz w:val="24"/>
          <w:szCs w:val="24"/>
        </w:rPr>
        <w:t xml:space="preserve"> </w:t>
      </w:r>
      <w:r w:rsidR="00E40BB8">
        <w:rPr>
          <w:rStyle w:val="a4"/>
          <w:b w:val="0"/>
          <w:sz w:val="24"/>
          <w:szCs w:val="24"/>
        </w:rPr>
        <w:t>Учащимися</w:t>
      </w:r>
      <w:r w:rsidR="00711A9F" w:rsidRPr="00711151">
        <w:rPr>
          <w:rFonts w:ascii="Times New Roman" w:hAnsi="Times New Roman" w:cs="Times New Roman"/>
        </w:rPr>
        <w:t xml:space="preserve"> и</w:t>
      </w:r>
      <w:r w:rsidR="00711A9F" w:rsidRPr="00711151">
        <w:rPr>
          <w:rStyle w:val="a4"/>
          <w:b w:val="0"/>
          <w:sz w:val="24"/>
          <w:szCs w:val="24"/>
        </w:rPr>
        <w:t xml:space="preserve"> </w:t>
      </w:r>
      <w:r w:rsidR="00E40BB8">
        <w:rPr>
          <w:rStyle w:val="a4"/>
          <w:b w:val="0"/>
          <w:sz w:val="24"/>
          <w:szCs w:val="24"/>
        </w:rPr>
        <w:t>Школой</w:t>
      </w:r>
      <w:r w:rsidR="00711A9F" w:rsidRPr="00711151">
        <w:rPr>
          <w:rFonts w:ascii="Times New Roman" w:hAnsi="Times New Roman" w:cs="Times New Roman"/>
        </w:rPr>
        <w:t xml:space="preserve"> экскурсии, занятия в различных кружках и секциях </w:t>
      </w:r>
      <w:r w:rsidR="00E40BB8">
        <w:rPr>
          <w:rStyle w:val="a4"/>
          <w:b w:val="0"/>
          <w:sz w:val="24"/>
          <w:szCs w:val="24"/>
        </w:rPr>
        <w:t>Школы</w:t>
      </w:r>
      <w:r w:rsidR="00711A9F" w:rsidRPr="00711151">
        <w:rPr>
          <w:rStyle w:val="a4"/>
          <w:b w:val="0"/>
          <w:sz w:val="24"/>
          <w:szCs w:val="24"/>
        </w:rPr>
        <w:t>.</w:t>
      </w:r>
      <w:r w:rsidR="00711A9F" w:rsidRPr="00711151">
        <w:rPr>
          <w:rFonts w:ascii="Times New Roman" w:hAnsi="Times New Roman" w:cs="Times New Roman"/>
        </w:rPr>
        <w:t xml:space="preserve"> Образовательные услуги, предоставляемые</w:t>
      </w:r>
      <w:r w:rsidR="00711A9F" w:rsidRPr="00711151">
        <w:rPr>
          <w:rStyle w:val="a4"/>
          <w:b w:val="0"/>
          <w:sz w:val="24"/>
          <w:szCs w:val="24"/>
        </w:rPr>
        <w:t xml:space="preserve"> </w:t>
      </w:r>
      <w:r w:rsidR="00E40BB8">
        <w:rPr>
          <w:rStyle w:val="a4"/>
          <w:b w:val="0"/>
          <w:sz w:val="24"/>
          <w:szCs w:val="24"/>
        </w:rPr>
        <w:t>Школой</w:t>
      </w:r>
      <w:r w:rsidR="00711A9F" w:rsidRPr="00711151">
        <w:rPr>
          <w:rFonts w:ascii="Times New Roman" w:hAnsi="Times New Roman" w:cs="Times New Roman"/>
        </w:rPr>
        <w:t xml:space="preserve"> во второй половине дня, стороны рассматривают как существенную часть образовательного процесса.</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2.1.9.</w:t>
      </w:r>
      <w:r w:rsidR="00443C1A" w:rsidRPr="00711151">
        <w:rPr>
          <w:rFonts w:ascii="Times New Roman" w:hAnsi="Times New Roman" w:cs="Times New Roman"/>
        </w:rPr>
        <w:t xml:space="preserve"> </w:t>
      </w:r>
      <w:r w:rsidR="00711A9F" w:rsidRPr="00711151">
        <w:rPr>
          <w:rFonts w:ascii="Times New Roman" w:hAnsi="Times New Roman" w:cs="Times New Roman"/>
        </w:rPr>
        <w:t>Оказывать услуги по пр</w:t>
      </w:r>
      <w:r w:rsidR="00494B68">
        <w:rPr>
          <w:rFonts w:ascii="Times New Roman" w:hAnsi="Times New Roman" w:cs="Times New Roman"/>
        </w:rPr>
        <w:t>исмотру и уходу за Учащимся</w:t>
      </w:r>
      <w:r w:rsidR="00711A9F" w:rsidRPr="00711151">
        <w:rPr>
          <w:rFonts w:ascii="Times New Roman" w:hAnsi="Times New Roman" w:cs="Times New Roman"/>
        </w:rPr>
        <w:t xml:space="preserve"> во время его нахождения </w:t>
      </w:r>
      <w:r w:rsidR="00277F51">
        <w:rPr>
          <w:rFonts w:ascii="Times New Roman" w:hAnsi="Times New Roman" w:cs="Times New Roman"/>
        </w:rPr>
        <w:t>в</w:t>
      </w:r>
      <w:r w:rsidR="00494B68">
        <w:rPr>
          <w:rFonts w:ascii="Times New Roman" w:hAnsi="Times New Roman" w:cs="Times New Roman"/>
        </w:rPr>
        <w:t xml:space="preserve"> Школе</w:t>
      </w:r>
      <w:r w:rsidR="00F51164">
        <w:rPr>
          <w:rFonts w:ascii="Times New Roman" w:hAnsi="Times New Roman" w:cs="Times New Roman"/>
        </w:rPr>
        <w:t xml:space="preserve"> и/или</w:t>
      </w:r>
      <w:r w:rsidR="00711A9F" w:rsidRPr="00711151">
        <w:rPr>
          <w:rFonts w:ascii="Times New Roman" w:hAnsi="Times New Roman" w:cs="Times New Roman"/>
        </w:rPr>
        <w:t xml:space="preserve"> на проводимых</w:t>
      </w:r>
      <w:r w:rsidR="00711A9F" w:rsidRPr="00711151">
        <w:rPr>
          <w:rStyle w:val="a4"/>
          <w:b w:val="0"/>
          <w:sz w:val="24"/>
          <w:szCs w:val="24"/>
        </w:rPr>
        <w:t xml:space="preserve"> </w:t>
      </w:r>
      <w:r w:rsidR="00494B68">
        <w:rPr>
          <w:rStyle w:val="a4"/>
          <w:b w:val="0"/>
          <w:sz w:val="24"/>
          <w:szCs w:val="24"/>
        </w:rPr>
        <w:t>Школой</w:t>
      </w:r>
      <w:r w:rsidR="00711A9F" w:rsidRPr="00711151">
        <w:rPr>
          <w:rFonts w:ascii="Times New Roman" w:hAnsi="Times New Roman" w:cs="Times New Roman"/>
        </w:rPr>
        <w:t xml:space="preserve"> занятиях, осуществлять комплекс мер по организации питания и хозяйственно-бытового обслуживания</w:t>
      </w:r>
      <w:r w:rsidR="00494B68">
        <w:rPr>
          <w:rStyle w:val="a4"/>
          <w:b w:val="0"/>
          <w:sz w:val="24"/>
          <w:szCs w:val="24"/>
        </w:rPr>
        <w:t xml:space="preserve"> Учащегося</w:t>
      </w:r>
      <w:r w:rsidR="00711A9F" w:rsidRPr="00711151">
        <w:rPr>
          <w:rStyle w:val="a4"/>
          <w:b w:val="0"/>
          <w:sz w:val="24"/>
          <w:szCs w:val="24"/>
        </w:rPr>
        <w:t xml:space="preserve">, </w:t>
      </w:r>
      <w:r w:rsidR="00711A9F" w:rsidRPr="00711151">
        <w:rPr>
          <w:rFonts w:ascii="Times New Roman" w:hAnsi="Times New Roman" w:cs="Times New Roman"/>
        </w:rPr>
        <w:t>обеспечению соблюдения им личной гигиены и режима дня.</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2.1.10.</w:t>
      </w:r>
      <w:r w:rsidR="00443C1A" w:rsidRPr="00711151">
        <w:rPr>
          <w:rFonts w:ascii="Times New Roman" w:hAnsi="Times New Roman" w:cs="Times New Roman"/>
        </w:rPr>
        <w:t xml:space="preserve"> </w:t>
      </w:r>
      <w:r w:rsidR="00711A9F" w:rsidRPr="00711151">
        <w:rPr>
          <w:rFonts w:ascii="Times New Roman" w:hAnsi="Times New Roman" w:cs="Times New Roman"/>
        </w:rPr>
        <w:t>Обеспечить обучение и воспитание</w:t>
      </w:r>
      <w:r w:rsidR="00711A9F" w:rsidRPr="00711151">
        <w:rPr>
          <w:rStyle w:val="a4"/>
          <w:b w:val="0"/>
          <w:sz w:val="24"/>
          <w:szCs w:val="24"/>
        </w:rPr>
        <w:t xml:space="preserve"> </w:t>
      </w:r>
      <w:r w:rsidR="00494B68">
        <w:rPr>
          <w:rStyle w:val="a4"/>
          <w:b w:val="0"/>
          <w:sz w:val="24"/>
          <w:szCs w:val="24"/>
        </w:rPr>
        <w:t>Учащегося</w:t>
      </w:r>
      <w:r w:rsidR="00711A9F" w:rsidRPr="00711151">
        <w:rPr>
          <w:rFonts w:ascii="Times New Roman" w:hAnsi="Times New Roman" w:cs="Times New Roman"/>
        </w:rPr>
        <w:t xml:space="preserve"> квалифицированными педагогическими кадрами, предоставить индивидуальные консультации, факультативные и иные дополнительные занятия</w:t>
      </w:r>
      <w:r w:rsidR="003D2974">
        <w:rPr>
          <w:rFonts w:ascii="Times New Roman" w:hAnsi="Times New Roman" w:cs="Times New Roman"/>
        </w:rPr>
        <w:t>,</w:t>
      </w:r>
      <w:r w:rsidR="00711A9F" w:rsidRPr="00711151">
        <w:rPr>
          <w:rFonts w:ascii="Times New Roman" w:hAnsi="Times New Roman" w:cs="Times New Roman"/>
        </w:rPr>
        <w:t xml:space="preserve"> согласно учебному плану по выбору</w:t>
      </w:r>
      <w:r w:rsidR="00711A9F" w:rsidRPr="00711151">
        <w:rPr>
          <w:rStyle w:val="a4"/>
          <w:b w:val="0"/>
          <w:sz w:val="24"/>
          <w:szCs w:val="24"/>
        </w:rPr>
        <w:t xml:space="preserve"> </w:t>
      </w:r>
      <w:r w:rsidR="00494B68">
        <w:rPr>
          <w:rStyle w:val="a4"/>
          <w:b w:val="0"/>
          <w:sz w:val="24"/>
          <w:szCs w:val="24"/>
        </w:rPr>
        <w:t>Родителя</w:t>
      </w:r>
      <w:r w:rsidR="00711A9F" w:rsidRPr="00711151">
        <w:rPr>
          <w:rFonts w:ascii="Times New Roman" w:hAnsi="Times New Roman" w:cs="Times New Roman"/>
        </w:rPr>
        <w:t xml:space="preserve"> и/либо </w:t>
      </w:r>
      <w:r w:rsidR="00494B68">
        <w:rPr>
          <w:rStyle w:val="a4"/>
          <w:b w:val="0"/>
          <w:sz w:val="24"/>
          <w:szCs w:val="24"/>
        </w:rPr>
        <w:t>Учащегося</w:t>
      </w:r>
      <w:r w:rsidR="00711A9F" w:rsidRPr="00711151">
        <w:rPr>
          <w:rStyle w:val="a4"/>
          <w:b w:val="0"/>
          <w:sz w:val="24"/>
          <w:szCs w:val="24"/>
        </w:rPr>
        <w:t>.</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2.1.11.</w:t>
      </w:r>
      <w:r w:rsidR="00443C1A" w:rsidRPr="00711151">
        <w:rPr>
          <w:rFonts w:ascii="Times New Roman" w:hAnsi="Times New Roman" w:cs="Times New Roman"/>
        </w:rPr>
        <w:t xml:space="preserve"> </w:t>
      </w:r>
      <w:r w:rsidR="00711A9F" w:rsidRPr="00711151">
        <w:rPr>
          <w:rFonts w:ascii="Times New Roman" w:hAnsi="Times New Roman" w:cs="Times New Roman"/>
        </w:rPr>
        <w:t xml:space="preserve">Осуществлять текущий контроль успеваемости и промежуточную аттестацию </w:t>
      </w:r>
      <w:r w:rsidR="000020CB">
        <w:rPr>
          <w:rStyle w:val="a4"/>
          <w:b w:val="0"/>
          <w:sz w:val="24"/>
          <w:szCs w:val="24"/>
        </w:rPr>
        <w:t>Учащегося</w:t>
      </w:r>
      <w:r w:rsidR="00711A9F" w:rsidRPr="00711151">
        <w:rPr>
          <w:rFonts w:ascii="Times New Roman" w:hAnsi="Times New Roman" w:cs="Times New Roman"/>
        </w:rPr>
        <w:t xml:space="preserve"> в соответствии с Уставом</w:t>
      </w:r>
      <w:r w:rsidR="00711A9F" w:rsidRPr="00711151">
        <w:rPr>
          <w:rStyle w:val="a4"/>
          <w:b w:val="0"/>
          <w:sz w:val="24"/>
          <w:szCs w:val="24"/>
        </w:rPr>
        <w:t xml:space="preserve"> </w:t>
      </w:r>
      <w:r w:rsidR="000020CB">
        <w:rPr>
          <w:rStyle w:val="a4"/>
          <w:b w:val="0"/>
          <w:sz w:val="24"/>
          <w:szCs w:val="24"/>
        </w:rPr>
        <w:t>Школы</w:t>
      </w:r>
      <w:r w:rsidR="00711A9F" w:rsidRPr="00711151">
        <w:rPr>
          <w:rFonts w:ascii="Times New Roman" w:hAnsi="Times New Roman" w:cs="Times New Roman"/>
        </w:rPr>
        <w:t xml:space="preserve"> и требованиями законодательства.</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2.1.12.</w:t>
      </w:r>
      <w:r w:rsidR="00443C1A" w:rsidRPr="00711151">
        <w:rPr>
          <w:rFonts w:ascii="Times New Roman" w:hAnsi="Times New Roman" w:cs="Times New Roman"/>
        </w:rPr>
        <w:t xml:space="preserve"> </w:t>
      </w:r>
      <w:r w:rsidR="00711A9F" w:rsidRPr="00711151">
        <w:rPr>
          <w:rFonts w:ascii="Times New Roman" w:hAnsi="Times New Roman" w:cs="Times New Roman"/>
        </w:rPr>
        <w:t>Вести личное дело и документы по успеваемости</w:t>
      </w:r>
      <w:r w:rsidR="000020CB">
        <w:rPr>
          <w:rStyle w:val="a4"/>
          <w:b w:val="0"/>
          <w:sz w:val="24"/>
          <w:szCs w:val="24"/>
        </w:rPr>
        <w:t xml:space="preserve"> Учащегося</w:t>
      </w:r>
      <w:r w:rsidR="00711A9F" w:rsidRPr="00711151">
        <w:rPr>
          <w:rStyle w:val="a4"/>
          <w:b w:val="0"/>
          <w:sz w:val="24"/>
          <w:szCs w:val="24"/>
        </w:rPr>
        <w:t>,</w:t>
      </w:r>
      <w:r w:rsidR="00711A9F" w:rsidRPr="00711151">
        <w:rPr>
          <w:rFonts w:ascii="Times New Roman" w:hAnsi="Times New Roman" w:cs="Times New Roman"/>
        </w:rPr>
        <w:t xml:space="preserve"> в соответствии с принятыми стандартами школьного делопроизводства, предоставлять указанные документы </w:t>
      </w:r>
      <w:r w:rsidR="000020CB">
        <w:rPr>
          <w:rStyle w:val="a4"/>
          <w:b w:val="0"/>
          <w:sz w:val="24"/>
          <w:szCs w:val="24"/>
        </w:rPr>
        <w:t>Родителю</w:t>
      </w:r>
      <w:r w:rsidR="002670BB">
        <w:rPr>
          <w:rFonts w:ascii="Times New Roman" w:hAnsi="Times New Roman" w:cs="Times New Roman"/>
        </w:rPr>
        <w:t xml:space="preserve"> для ознакомления</w:t>
      </w:r>
      <w:r w:rsidR="00711A9F" w:rsidRPr="00711151">
        <w:rPr>
          <w:rFonts w:ascii="Times New Roman" w:hAnsi="Times New Roman" w:cs="Times New Roman"/>
        </w:rPr>
        <w:t xml:space="preserve"> по требованию последнего.</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 xml:space="preserve">2.1.13. </w:t>
      </w:r>
      <w:r w:rsidR="00711A9F" w:rsidRPr="00711151">
        <w:rPr>
          <w:rFonts w:ascii="Times New Roman" w:hAnsi="Times New Roman" w:cs="Times New Roman"/>
        </w:rPr>
        <w:t>Своевременно заполнять электронный журнал.</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2.1.14.</w:t>
      </w:r>
      <w:r w:rsidR="00443C1A" w:rsidRPr="00711151">
        <w:rPr>
          <w:rFonts w:ascii="Times New Roman" w:hAnsi="Times New Roman" w:cs="Times New Roman"/>
        </w:rPr>
        <w:t xml:space="preserve"> </w:t>
      </w:r>
      <w:r w:rsidR="00711A9F" w:rsidRPr="00711151">
        <w:rPr>
          <w:rFonts w:ascii="Times New Roman" w:hAnsi="Times New Roman" w:cs="Times New Roman"/>
        </w:rPr>
        <w:t>При отчислении</w:t>
      </w:r>
      <w:r w:rsidR="00711A9F" w:rsidRPr="00711151">
        <w:rPr>
          <w:rStyle w:val="a4"/>
          <w:b w:val="0"/>
          <w:sz w:val="24"/>
          <w:szCs w:val="24"/>
        </w:rPr>
        <w:t xml:space="preserve"> </w:t>
      </w:r>
      <w:r w:rsidR="000020CB">
        <w:rPr>
          <w:rStyle w:val="a4"/>
          <w:b w:val="0"/>
          <w:sz w:val="24"/>
          <w:szCs w:val="24"/>
        </w:rPr>
        <w:t>Учащегося</w:t>
      </w:r>
      <w:r w:rsidR="00711A9F" w:rsidRPr="00711151">
        <w:rPr>
          <w:rFonts w:ascii="Times New Roman" w:hAnsi="Times New Roman" w:cs="Times New Roman"/>
        </w:rPr>
        <w:t xml:space="preserve"> предоставить</w:t>
      </w:r>
      <w:r w:rsidR="00711A9F" w:rsidRPr="00711151">
        <w:rPr>
          <w:rStyle w:val="a4"/>
          <w:b w:val="0"/>
          <w:sz w:val="24"/>
          <w:szCs w:val="24"/>
        </w:rPr>
        <w:t xml:space="preserve"> </w:t>
      </w:r>
      <w:r w:rsidR="000020CB">
        <w:rPr>
          <w:rStyle w:val="a4"/>
          <w:b w:val="0"/>
          <w:sz w:val="24"/>
          <w:szCs w:val="24"/>
        </w:rPr>
        <w:t>Родителю</w:t>
      </w:r>
      <w:r w:rsidR="00711A9F" w:rsidRPr="00711151">
        <w:rPr>
          <w:rFonts w:ascii="Times New Roman" w:hAnsi="Times New Roman" w:cs="Times New Roman"/>
        </w:rPr>
        <w:t xml:space="preserve"> соответствующие документы установленного образца.</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2.1.15.</w:t>
      </w:r>
      <w:r w:rsidR="00443C1A" w:rsidRPr="00711151">
        <w:rPr>
          <w:rFonts w:ascii="Times New Roman" w:hAnsi="Times New Roman" w:cs="Times New Roman"/>
        </w:rPr>
        <w:t xml:space="preserve"> </w:t>
      </w:r>
      <w:r w:rsidR="00711A9F" w:rsidRPr="00711151">
        <w:rPr>
          <w:rFonts w:ascii="Times New Roman" w:hAnsi="Times New Roman" w:cs="Times New Roman"/>
        </w:rPr>
        <w:t>Во время осуществления образовательного процесса посредством реализации образовательной программы обеспечивать охрану жизни</w:t>
      </w:r>
      <w:r w:rsidR="000020CB">
        <w:rPr>
          <w:rStyle w:val="a4"/>
          <w:b w:val="0"/>
          <w:sz w:val="24"/>
          <w:szCs w:val="24"/>
        </w:rPr>
        <w:t xml:space="preserve"> Учащегося</w:t>
      </w:r>
      <w:r w:rsidR="00711A9F" w:rsidRPr="00711151">
        <w:rPr>
          <w:rStyle w:val="a4"/>
          <w:b w:val="0"/>
          <w:sz w:val="24"/>
          <w:szCs w:val="24"/>
        </w:rPr>
        <w:t>,</w:t>
      </w:r>
      <w:r w:rsidR="00711A9F" w:rsidRPr="00711151">
        <w:rPr>
          <w:rFonts w:ascii="Times New Roman" w:hAnsi="Times New Roman" w:cs="Times New Roman"/>
        </w:rPr>
        <w:t xml:space="preserve"> его физического и психологического здоровья. Обеспечить охрану помещений </w:t>
      </w:r>
      <w:r w:rsidR="000020CB">
        <w:rPr>
          <w:rStyle w:val="a4"/>
          <w:b w:val="0"/>
          <w:sz w:val="24"/>
          <w:szCs w:val="24"/>
        </w:rPr>
        <w:t>Школы</w:t>
      </w:r>
      <w:r w:rsidR="00711A9F" w:rsidRPr="00711151">
        <w:rPr>
          <w:rStyle w:val="a4"/>
          <w:b w:val="0"/>
          <w:sz w:val="24"/>
          <w:szCs w:val="24"/>
        </w:rPr>
        <w:t>,</w:t>
      </w:r>
      <w:r w:rsidR="00711A9F" w:rsidRPr="00711151">
        <w:rPr>
          <w:rFonts w:ascii="Times New Roman" w:hAnsi="Times New Roman" w:cs="Times New Roman"/>
        </w:rPr>
        <w:t xml:space="preserve"> где реализуется образовательный процесс. Для выполнения обязательств по настоящему пункту</w:t>
      </w:r>
      <w:r w:rsidR="00711A9F" w:rsidRPr="00711151">
        <w:rPr>
          <w:rStyle w:val="a4"/>
          <w:b w:val="0"/>
          <w:sz w:val="24"/>
          <w:szCs w:val="24"/>
        </w:rPr>
        <w:t xml:space="preserve"> </w:t>
      </w:r>
      <w:r w:rsidR="000020CB">
        <w:rPr>
          <w:rStyle w:val="a4"/>
          <w:b w:val="0"/>
          <w:sz w:val="24"/>
          <w:szCs w:val="24"/>
        </w:rPr>
        <w:t>Школа</w:t>
      </w:r>
      <w:r w:rsidR="00711A9F" w:rsidRPr="00711151">
        <w:rPr>
          <w:rFonts w:ascii="Times New Roman" w:hAnsi="Times New Roman" w:cs="Times New Roman"/>
        </w:rPr>
        <w:t xml:space="preserve"> может привлекать сторонние организации.</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 xml:space="preserve">2.1.16. </w:t>
      </w:r>
      <w:r w:rsidR="00711A9F" w:rsidRPr="00711151">
        <w:rPr>
          <w:rFonts w:ascii="Times New Roman" w:hAnsi="Times New Roman" w:cs="Times New Roman"/>
        </w:rPr>
        <w:t>Обеспечить соблюдение техники безопасности на учебных занятиях и во время нахождения</w:t>
      </w:r>
      <w:r w:rsidR="00711A9F" w:rsidRPr="00711151">
        <w:rPr>
          <w:rStyle w:val="a4"/>
          <w:b w:val="0"/>
          <w:sz w:val="24"/>
          <w:szCs w:val="24"/>
        </w:rPr>
        <w:t xml:space="preserve"> </w:t>
      </w:r>
      <w:r w:rsidR="000020CB">
        <w:rPr>
          <w:rStyle w:val="a4"/>
          <w:b w:val="0"/>
          <w:sz w:val="24"/>
          <w:szCs w:val="24"/>
        </w:rPr>
        <w:t>Учащегося в Школе</w:t>
      </w:r>
      <w:r w:rsidR="00711A9F" w:rsidRPr="00711151">
        <w:rPr>
          <w:rStyle w:val="a4"/>
          <w:b w:val="0"/>
          <w:sz w:val="24"/>
          <w:szCs w:val="24"/>
        </w:rPr>
        <w:t>.</w:t>
      </w:r>
    </w:p>
    <w:p w:rsidR="00711A9F" w:rsidRPr="00711151" w:rsidRDefault="00AC3F42" w:rsidP="00443C1A">
      <w:pPr>
        <w:ind w:firstLine="720"/>
        <w:jc w:val="both"/>
        <w:rPr>
          <w:rFonts w:ascii="Times New Roman" w:hAnsi="Times New Roman" w:cs="Times New Roman"/>
        </w:rPr>
      </w:pPr>
      <w:r w:rsidRPr="00711151">
        <w:rPr>
          <w:rFonts w:ascii="Times New Roman" w:hAnsi="Times New Roman" w:cs="Times New Roman"/>
        </w:rPr>
        <w:t>2.1.17.</w:t>
      </w:r>
      <w:r w:rsidR="00443C1A" w:rsidRPr="00711151">
        <w:rPr>
          <w:rFonts w:ascii="Times New Roman" w:hAnsi="Times New Roman" w:cs="Times New Roman"/>
        </w:rPr>
        <w:t xml:space="preserve"> </w:t>
      </w:r>
      <w:r w:rsidR="00711A9F" w:rsidRPr="00711151">
        <w:rPr>
          <w:rFonts w:ascii="Times New Roman" w:hAnsi="Times New Roman" w:cs="Times New Roman"/>
        </w:rPr>
        <w:t>Обеспечить питание</w:t>
      </w:r>
      <w:r w:rsidR="00711A9F" w:rsidRPr="00711151">
        <w:rPr>
          <w:rStyle w:val="a4"/>
          <w:b w:val="0"/>
          <w:sz w:val="24"/>
          <w:szCs w:val="24"/>
        </w:rPr>
        <w:t xml:space="preserve"> </w:t>
      </w:r>
      <w:r w:rsidR="000020CB">
        <w:rPr>
          <w:rStyle w:val="a4"/>
          <w:b w:val="0"/>
          <w:sz w:val="24"/>
          <w:szCs w:val="24"/>
        </w:rPr>
        <w:t>Учащегося</w:t>
      </w:r>
      <w:r w:rsidR="00711A9F" w:rsidRPr="00711151">
        <w:rPr>
          <w:rFonts w:ascii="Times New Roman" w:hAnsi="Times New Roman" w:cs="Times New Roman"/>
        </w:rPr>
        <w:t xml:space="preserve"> во время его нахождения </w:t>
      </w:r>
      <w:r w:rsidR="000020CB">
        <w:rPr>
          <w:rStyle w:val="a4"/>
          <w:b w:val="0"/>
          <w:sz w:val="24"/>
          <w:szCs w:val="24"/>
        </w:rPr>
        <w:t>в</w:t>
      </w:r>
      <w:r w:rsidR="00711A9F" w:rsidRPr="00711151">
        <w:rPr>
          <w:rStyle w:val="a4"/>
          <w:b w:val="0"/>
          <w:sz w:val="24"/>
          <w:szCs w:val="24"/>
        </w:rPr>
        <w:t xml:space="preserve"> </w:t>
      </w:r>
      <w:r w:rsidR="000020CB">
        <w:rPr>
          <w:rStyle w:val="a4"/>
          <w:b w:val="0"/>
          <w:sz w:val="24"/>
          <w:szCs w:val="24"/>
        </w:rPr>
        <w:t>Школе</w:t>
      </w:r>
      <w:r w:rsidR="00711A9F" w:rsidRPr="00711151">
        <w:rPr>
          <w:rFonts w:ascii="Times New Roman" w:hAnsi="Times New Roman" w:cs="Times New Roman"/>
        </w:rPr>
        <w:t xml:space="preserve"> в режиме 3-х</w:t>
      </w:r>
      <w:r w:rsidR="00DA3B7C">
        <w:rPr>
          <w:rFonts w:ascii="Times New Roman" w:hAnsi="Times New Roman" w:cs="Times New Roman"/>
        </w:rPr>
        <w:t>-</w:t>
      </w:r>
      <w:r w:rsidR="00711A9F" w:rsidRPr="00711151">
        <w:rPr>
          <w:rFonts w:ascii="Times New Roman" w:hAnsi="Times New Roman" w:cs="Times New Roman"/>
        </w:rPr>
        <w:t>разового</w:t>
      </w:r>
      <w:r w:rsidR="00277F51">
        <w:rPr>
          <w:rFonts w:ascii="Times New Roman" w:hAnsi="Times New Roman" w:cs="Times New Roman"/>
        </w:rPr>
        <w:t xml:space="preserve"> горячего</w:t>
      </w:r>
      <w:r w:rsidR="00711A9F" w:rsidRPr="00711151">
        <w:rPr>
          <w:rFonts w:ascii="Times New Roman" w:hAnsi="Times New Roman" w:cs="Times New Roman"/>
        </w:rPr>
        <w:t xml:space="preserve"> питания</w:t>
      </w:r>
      <w:r w:rsidR="004823B4">
        <w:rPr>
          <w:rFonts w:ascii="Times New Roman" w:hAnsi="Times New Roman" w:cs="Times New Roman"/>
        </w:rPr>
        <w:t xml:space="preserve">  </w:t>
      </w:r>
      <w:r w:rsidR="002670BB">
        <w:rPr>
          <w:rFonts w:ascii="Times New Roman" w:hAnsi="Times New Roman" w:cs="Times New Roman"/>
        </w:rPr>
        <w:t>(по желанию</w:t>
      </w:r>
      <w:r w:rsidR="004823B4" w:rsidRPr="00711151">
        <w:rPr>
          <w:rFonts w:ascii="Times New Roman" w:hAnsi="Times New Roman" w:cs="Times New Roman"/>
        </w:rPr>
        <w:t xml:space="preserve"> </w:t>
      </w:r>
      <w:r w:rsidR="004823B4">
        <w:rPr>
          <w:rStyle w:val="a4"/>
          <w:b w:val="0"/>
          <w:sz w:val="24"/>
          <w:szCs w:val="24"/>
        </w:rPr>
        <w:t>Родителя)</w:t>
      </w:r>
      <w:r w:rsidR="00711A9F" w:rsidRPr="00711151">
        <w:rPr>
          <w:rFonts w:ascii="Times New Roman" w:hAnsi="Times New Roman" w:cs="Times New Roman"/>
        </w:rPr>
        <w:t>.</w:t>
      </w:r>
    </w:p>
    <w:p w:rsidR="00711A9F" w:rsidRPr="00711151" w:rsidRDefault="000020CB" w:rsidP="00443C1A">
      <w:pPr>
        <w:ind w:firstLine="720"/>
        <w:jc w:val="both"/>
        <w:rPr>
          <w:rFonts w:ascii="Times New Roman" w:hAnsi="Times New Roman" w:cs="Times New Roman"/>
        </w:rPr>
      </w:pPr>
      <w:r>
        <w:rPr>
          <w:rStyle w:val="a4"/>
          <w:b w:val="0"/>
          <w:sz w:val="24"/>
          <w:szCs w:val="24"/>
        </w:rPr>
        <w:t>Школа</w:t>
      </w:r>
      <w:r w:rsidR="00711A9F" w:rsidRPr="00711151">
        <w:rPr>
          <w:rFonts w:ascii="Times New Roman" w:hAnsi="Times New Roman" w:cs="Times New Roman"/>
        </w:rPr>
        <w:t xml:space="preserve"> обеспечивает:</w:t>
      </w:r>
    </w:p>
    <w:p w:rsidR="00711A9F" w:rsidRPr="00CB1350" w:rsidRDefault="00711A9F" w:rsidP="00CB1350">
      <w:pPr>
        <w:pStyle w:val="a9"/>
        <w:numPr>
          <w:ilvl w:val="0"/>
          <w:numId w:val="25"/>
        </w:numPr>
        <w:jc w:val="both"/>
        <w:rPr>
          <w:rFonts w:ascii="Times New Roman" w:hAnsi="Times New Roman" w:cs="Times New Roman"/>
        </w:rPr>
      </w:pPr>
      <w:r w:rsidRPr="00CB1350">
        <w:rPr>
          <w:rFonts w:ascii="Times New Roman" w:hAnsi="Times New Roman" w:cs="Times New Roman"/>
        </w:rPr>
        <w:t>текущий ко</w:t>
      </w:r>
      <w:r w:rsidR="000020CB" w:rsidRPr="00CB1350">
        <w:rPr>
          <w:rFonts w:ascii="Times New Roman" w:hAnsi="Times New Roman" w:cs="Times New Roman"/>
        </w:rPr>
        <w:t xml:space="preserve">нтроль за состоянием здоровья </w:t>
      </w:r>
      <w:r w:rsidR="00AE684E" w:rsidRPr="00CB1350">
        <w:rPr>
          <w:rFonts w:ascii="Times New Roman" w:hAnsi="Times New Roman" w:cs="Times New Roman"/>
        </w:rPr>
        <w:t>уча</w:t>
      </w:r>
      <w:r w:rsidRPr="00CB1350">
        <w:rPr>
          <w:rFonts w:ascii="Times New Roman" w:hAnsi="Times New Roman" w:cs="Times New Roman"/>
        </w:rPr>
        <w:t>щихся;</w:t>
      </w:r>
    </w:p>
    <w:p w:rsidR="00711A9F" w:rsidRPr="00CB1350" w:rsidRDefault="00711A9F" w:rsidP="00CB1350">
      <w:pPr>
        <w:pStyle w:val="a9"/>
        <w:numPr>
          <w:ilvl w:val="0"/>
          <w:numId w:val="25"/>
        </w:numPr>
        <w:jc w:val="both"/>
        <w:rPr>
          <w:rFonts w:ascii="Times New Roman" w:hAnsi="Times New Roman" w:cs="Times New Roman"/>
        </w:rPr>
      </w:pPr>
      <w:r w:rsidRPr="00CB1350">
        <w:rPr>
          <w:rFonts w:ascii="Times New Roman" w:hAnsi="Times New Roman" w:cs="Times New Roman"/>
        </w:rPr>
        <w:t>проведение санитарно-гигиенических, профилактических и оздоровительных мероприятий, обучение и воспитание в сфере охраны здоровья;</w:t>
      </w:r>
    </w:p>
    <w:p w:rsidR="00711A9F" w:rsidRPr="00CB1350" w:rsidRDefault="00711A9F" w:rsidP="00CB1350">
      <w:pPr>
        <w:pStyle w:val="a9"/>
        <w:numPr>
          <w:ilvl w:val="0"/>
          <w:numId w:val="25"/>
        </w:numPr>
        <w:jc w:val="both"/>
        <w:rPr>
          <w:rFonts w:ascii="Times New Roman" w:hAnsi="Times New Roman" w:cs="Times New Roman"/>
        </w:rPr>
      </w:pPr>
      <w:r w:rsidRPr="00CB1350">
        <w:rPr>
          <w:rFonts w:ascii="Times New Roman" w:hAnsi="Times New Roman" w:cs="Times New Roman"/>
        </w:rPr>
        <w:t>соблюдение государственных санитарно-эпидемиологических правил и нормативов.</w:t>
      </w:r>
    </w:p>
    <w:p w:rsidR="00711A9F" w:rsidRPr="00711151" w:rsidRDefault="00C13D0E" w:rsidP="001A336C">
      <w:pPr>
        <w:ind w:firstLine="720"/>
        <w:jc w:val="both"/>
        <w:rPr>
          <w:rFonts w:ascii="Times New Roman" w:hAnsi="Times New Roman" w:cs="Times New Roman"/>
        </w:rPr>
      </w:pPr>
      <w:r>
        <w:rPr>
          <w:rFonts w:ascii="Times New Roman" w:hAnsi="Times New Roman" w:cs="Times New Roman"/>
        </w:rPr>
        <w:t>2.1.18</w:t>
      </w:r>
      <w:r w:rsidR="00AC3F42"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Сохранять место за</w:t>
      </w:r>
      <w:r w:rsidR="00711A9F" w:rsidRPr="00711151">
        <w:rPr>
          <w:rStyle w:val="a4"/>
          <w:b w:val="0"/>
          <w:sz w:val="24"/>
          <w:szCs w:val="24"/>
        </w:rPr>
        <w:t xml:space="preserve"> </w:t>
      </w:r>
      <w:r w:rsidR="000020CB">
        <w:rPr>
          <w:rStyle w:val="a4"/>
          <w:b w:val="0"/>
          <w:sz w:val="24"/>
          <w:szCs w:val="24"/>
        </w:rPr>
        <w:t>Учащимся</w:t>
      </w:r>
      <w:r w:rsidR="00711A9F" w:rsidRPr="00711151">
        <w:rPr>
          <w:rFonts w:ascii="Times New Roman" w:hAnsi="Times New Roman" w:cs="Times New Roman"/>
        </w:rPr>
        <w:t xml:space="preserve"> в случае его болезни, компенсирующего или санаторного лечения, карантина и в каникулярное время, а также в других случаях при полной оплате за содержание ребенка.</w:t>
      </w:r>
    </w:p>
    <w:p w:rsidR="00711A9F" w:rsidRDefault="00C13D0E" w:rsidP="001A336C">
      <w:pPr>
        <w:ind w:firstLine="720"/>
        <w:jc w:val="both"/>
        <w:rPr>
          <w:rFonts w:ascii="Times New Roman" w:hAnsi="Times New Roman" w:cs="Times New Roman"/>
        </w:rPr>
      </w:pPr>
      <w:r>
        <w:rPr>
          <w:rFonts w:ascii="Times New Roman" w:hAnsi="Times New Roman" w:cs="Times New Roman"/>
        </w:rPr>
        <w:t>2.1.19</w:t>
      </w:r>
      <w:r w:rsidR="00AC3F42"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Выдать</w:t>
      </w:r>
      <w:r w:rsidR="00711A9F" w:rsidRPr="00711151">
        <w:rPr>
          <w:rStyle w:val="a4"/>
          <w:b w:val="0"/>
          <w:sz w:val="24"/>
          <w:szCs w:val="24"/>
        </w:rPr>
        <w:t xml:space="preserve"> </w:t>
      </w:r>
      <w:r w:rsidR="000020CB">
        <w:rPr>
          <w:rStyle w:val="a4"/>
          <w:b w:val="0"/>
          <w:sz w:val="24"/>
          <w:szCs w:val="24"/>
        </w:rPr>
        <w:t>Учащемуся</w:t>
      </w:r>
      <w:r w:rsidR="00F51164">
        <w:rPr>
          <w:rStyle w:val="a4"/>
          <w:b w:val="0"/>
          <w:sz w:val="24"/>
          <w:szCs w:val="24"/>
        </w:rPr>
        <w:t>,</w:t>
      </w:r>
      <w:r w:rsidR="00711A9F" w:rsidRPr="00711151">
        <w:rPr>
          <w:rFonts w:ascii="Times New Roman" w:hAnsi="Times New Roman" w:cs="Times New Roman"/>
        </w:rPr>
        <w:t xml:space="preserve"> после успешного освоения им соответствующей образовательной программы</w:t>
      </w:r>
      <w:r w:rsidR="00F51164">
        <w:rPr>
          <w:rFonts w:ascii="Times New Roman" w:hAnsi="Times New Roman" w:cs="Times New Roman"/>
        </w:rPr>
        <w:t>,</w:t>
      </w:r>
      <w:r w:rsidR="000D2A54" w:rsidRPr="00711151">
        <w:rPr>
          <w:rFonts w:ascii="Times New Roman" w:hAnsi="Times New Roman" w:cs="Times New Roman"/>
        </w:rPr>
        <w:t xml:space="preserve"> аттестат об основном</w:t>
      </w:r>
      <w:r w:rsidR="00711A9F" w:rsidRPr="00711151">
        <w:rPr>
          <w:rFonts w:ascii="Times New Roman" w:hAnsi="Times New Roman" w:cs="Times New Roman"/>
        </w:rPr>
        <w:t xml:space="preserve"> общем</w:t>
      </w:r>
      <w:r w:rsidR="000D2A54" w:rsidRPr="00711151">
        <w:rPr>
          <w:rFonts w:ascii="Times New Roman" w:hAnsi="Times New Roman" w:cs="Times New Roman"/>
        </w:rPr>
        <w:t xml:space="preserve"> и среднем общем</w:t>
      </w:r>
      <w:r w:rsidR="00711A9F" w:rsidRPr="00711151">
        <w:rPr>
          <w:rFonts w:ascii="Times New Roman" w:hAnsi="Times New Roman" w:cs="Times New Roman"/>
        </w:rPr>
        <w:t xml:space="preserve"> образовании.</w:t>
      </w:r>
    </w:p>
    <w:p w:rsidR="00711A9F" w:rsidRPr="000C2950" w:rsidRDefault="00CE1CF7" w:rsidP="00556CCB">
      <w:pPr>
        <w:jc w:val="both"/>
        <w:rPr>
          <w:rFonts w:ascii="Times New Roman" w:hAnsi="Times New Roman" w:cs="Times New Roman"/>
          <w:u w:val="single"/>
        </w:rPr>
      </w:pPr>
      <w:r>
        <w:rPr>
          <w:rFonts w:ascii="Times New Roman" w:hAnsi="Times New Roman" w:cs="Times New Roman"/>
        </w:rPr>
        <w:t xml:space="preserve">            </w:t>
      </w:r>
      <w:r w:rsidR="00556CCB">
        <w:rPr>
          <w:rStyle w:val="26"/>
          <w:b w:val="0"/>
          <w:bCs w:val="0"/>
          <w:sz w:val="24"/>
          <w:szCs w:val="24"/>
        </w:rPr>
        <w:t xml:space="preserve"> </w:t>
      </w:r>
      <w:r w:rsidR="00846E14">
        <w:rPr>
          <w:rStyle w:val="26"/>
          <w:b w:val="0"/>
          <w:bCs w:val="0"/>
          <w:sz w:val="24"/>
          <w:szCs w:val="24"/>
          <w:u w:val="single"/>
        </w:rPr>
        <w:t>2.2. Родитель</w:t>
      </w:r>
      <w:r w:rsidR="00711A9F" w:rsidRPr="000C2950">
        <w:rPr>
          <w:rStyle w:val="26"/>
          <w:b w:val="0"/>
          <w:bCs w:val="0"/>
          <w:sz w:val="24"/>
          <w:szCs w:val="24"/>
          <w:u w:val="single"/>
        </w:rPr>
        <w:t xml:space="preserve"> обязуется:</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w:t>
      </w:r>
      <w:r w:rsidR="00711A9F" w:rsidRPr="00711151">
        <w:rPr>
          <w:rFonts w:ascii="Times New Roman" w:hAnsi="Times New Roman" w:cs="Times New Roman"/>
        </w:rPr>
        <w:t>Предоставить при поступлении</w:t>
      </w:r>
      <w:r w:rsidR="00846E14">
        <w:rPr>
          <w:rStyle w:val="a4"/>
          <w:b w:val="0"/>
          <w:sz w:val="24"/>
          <w:szCs w:val="24"/>
        </w:rPr>
        <w:t xml:space="preserve"> Учащегося</w:t>
      </w:r>
      <w:r w:rsidR="00656C2D">
        <w:rPr>
          <w:rFonts w:ascii="Times New Roman" w:hAnsi="Times New Roman" w:cs="Times New Roman"/>
        </w:rPr>
        <w:t xml:space="preserve"> на обучение</w:t>
      </w:r>
      <w:r w:rsidR="00846E14">
        <w:rPr>
          <w:rFonts w:ascii="Times New Roman" w:hAnsi="Times New Roman" w:cs="Times New Roman"/>
        </w:rPr>
        <w:t xml:space="preserve"> личную карту обучающегося</w:t>
      </w:r>
      <w:r w:rsidR="00711A9F" w:rsidRPr="00711151">
        <w:rPr>
          <w:rFonts w:ascii="Times New Roman" w:hAnsi="Times New Roman" w:cs="Times New Roman"/>
        </w:rPr>
        <w:t>, сп</w:t>
      </w:r>
      <w:r w:rsidR="00846E14">
        <w:rPr>
          <w:rFonts w:ascii="Times New Roman" w:hAnsi="Times New Roman" w:cs="Times New Roman"/>
        </w:rPr>
        <w:t>равку о месте жительства Учащегося, медицинскую карту</w:t>
      </w:r>
      <w:r w:rsidR="00711A9F" w:rsidRPr="00711151">
        <w:rPr>
          <w:rFonts w:ascii="Times New Roman" w:hAnsi="Times New Roman" w:cs="Times New Roman"/>
        </w:rPr>
        <w:t>, копию страхового медицинского п</w:t>
      </w:r>
      <w:r w:rsidR="00846E14">
        <w:rPr>
          <w:rFonts w:ascii="Times New Roman" w:hAnsi="Times New Roman" w:cs="Times New Roman"/>
        </w:rPr>
        <w:t>олиса. В случае перевода Учащегося</w:t>
      </w:r>
      <w:r w:rsidR="00711A9F" w:rsidRPr="00711151">
        <w:rPr>
          <w:rFonts w:ascii="Times New Roman" w:hAnsi="Times New Roman" w:cs="Times New Roman"/>
        </w:rPr>
        <w:t xml:space="preserve"> в середине учебного года - выписку четвертных (триместровых) и текущих отметок.</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2.2.2.</w:t>
      </w:r>
      <w:r w:rsidR="001A336C" w:rsidRPr="00711151">
        <w:rPr>
          <w:rFonts w:ascii="Times New Roman" w:hAnsi="Times New Roman" w:cs="Times New Roman"/>
        </w:rPr>
        <w:t xml:space="preserve"> </w:t>
      </w:r>
      <w:r w:rsidR="00711A9F" w:rsidRPr="00711151">
        <w:rPr>
          <w:rFonts w:ascii="Times New Roman" w:hAnsi="Times New Roman" w:cs="Times New Roman"/>
        </w:rPr>
        <w:t xml:space="preserve">Выполнять все распоряжения директора, касающиеся внутреннего режима работы </w:t>
      </w:r>
      <w:r w:rsidR="00846E14">
        <w:rPr>
          <w:rStyle w:val="a4"/>
          <w:b w:val="0"/>
          <w:sz w:val="24"/>
          <w:szCs w:val="24"/>
        </w:rPr>
        <w:t>Школы</w:t>
      </w:r>
      <w:r w:rsidR="00711A9F" w:rsidRPr="00711151">
        <w:rPr>
          <w:rStyle w:val="a4"/>
          <w:b w:val="0"/>
          <w:sz w:val="24"/>
          <w:szCs w:val="24"/>
        </w:rPr>
        <w:t>,</w:t>
      </w:r>
      <w:r w:rsidR="00711A9F" w:rsidRPr="00711151">
        <w:rPr>
          <w:rFonts w:ascii="Times New Roman" w:hAnsi="Times New Roman" w:cs="Times New Roman"/>
        </w:rPr>
        <w:t xml:space="preserve"> </w:t>
      </w:r>
      <w:r w:rsidR="00846E14">
        <w:rPr>
          <w:rFonts w:ascii="Times New Roman" w:hAnsi="Times New Roman" w:cs="Times New Roman"/>
        </w:rPr>
        <w:t>программы обучения и развития Учащегося</w:t>
      </w:r>
      <w:r w:rsidR="00711A9F" w:rsidRPr="00711151">
        <w:rPr>
          <w:rFonts w:ascii="Times New Roman" w:hAnsi="Times New Roman" w:cs="Times New Roman"/>
        </w:rPr>
        <w:t>.</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2.2.3.</w:t>
      </w:r>
      <w:r w:rsidR="001A336C" w:rsidRPr="00711151">
        <w:rPr>
          <w:rFonts w:ascii="Times New Roman" w:hAnsi="Times New Roman" w:cs="Times New Roman"/>
        </w:rPr>
        <w:t xml:space="preserve"> </w:t>
      </w:r>
      <w:r w:rsidR="00711A9F" w:rsidRPr="00711151">
        <w:rPr>
          <w:rFonts w:ascii="Times New Roman" w:hAnsi="Times New Roman" w:cs="Times New Roman"/>
        </w:rPr>
        <w:t>Контролировать с</w:t>
      </w:r>
      <w:r w:rsidR="00846E14">
        <w:rPr>
          <w:rFonts w:ascii="Times New Roman" w:hAnsi="Times New Roman" w:cs="Times New Roman"/>
        </w:rPr>
        <w:t>воевременное выполнение Учащимся</w:t>
      </w:r>
      <w:r w:rsidR="00711A9F" w:rsidRPr="00711151">
        <w:rPr>
          <w:rFonts w:ascii="Times New Roman" w:hAnsi="Times New Roman" w:cs="Times New Roman"/>
        </w:rPr>
        <w:t xml:space="preserve"> домашнего задания, его успева</w:t>
      </w:r>
      <w:r w:rsidR="00656C2D">
        <w:rPr>
          <w:rFonts w:ascii="Times New Roman" w:hAnsi="Times New Roman" w:cs="Times New Roman"/>
        </w:rPr>
        <w:t>емость по всем предметам</w:t>
      </w:r>
      <w:r w:rsidR="00711A9F" w:rsidRPr="00711151">
        <w:rPr>
          <w:rFonts w:ascii="Times New Roman" w:hAnsi="Times New Roman" w:cs="Times New Roman"/>
        </w:rPr>
        <w:t>.</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2.2.4.</w:t>
      </w:r>
      <w:r w:rsidR="001A336C" w:rsidRPr="00711151">
        <w:rPr>
          <w:rFonts w:ascii="Times New Roman" w:hAnsi="Times New Roman" w:cs="Times New Roman"/>
        </w:rPr>
        <w:t xml:space="preserve"> </w:t>
      </w:r>
      <w:r w:rsidR="00711A9F" w:rsidRPr="00711151">
        <w:rPr>
          <w:rFonts w:ascii="Times New Roman" w:hAnsi="Times New Roman" w:cs="Times New Roman"/>
        </w:rPr>
        <w:t>Строить отношения с сотрудниками</w:t>
      </w:r>
      <w:r w:rsidR="00846E14">
        <w:rPr>
          <w:rStyle w:val="a4"/>
          <w:b w:val="0"/>
          <w:sz w:val="24"/>
          <w:szCs w:val="24"/>
        </w:rPr>
        <w:t xml:space="preserve"> Школы</w:t>
      </w:r>
      <w:r w:rsidR="00711A9F" w:rsidRPr="00711151">
        <w:rPr>
          <w:rFonts w:ascii="Times New Roman" w:hAnsi="Times New Roman" w:cs="Times New Roman"/>
        </w:rPr>
        <w:t xml:space="preserve"> на основе взаимного уважения и</w:t>
      </w:r>
      <w:r w:rsidRPr="00711151">
        <w:rPr>
          <w:rFonts w:ascii="Times New Roman" w:hAnsi="Times New Roman" w:cs="Times New Roman"/>
        </w:rPr>
        <w:t xml:space="preserve"> </w:t>
      </w:r>
      <w:r w:rsidR="00711A9F" w:rsidRPr="00711151">
        <w:rPr>
          <w:rFonts w:ascii="Times New Roman" w:hAnsi="Times New Roman" w:cs="Times New Roman"/>
        </w:rPr>
        <w:t>такта.</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2.2.5.</w:t>
      </w:r>
      <w:r w:rsidR="001A336C" w:rsidRPr="00711151">
        <w:rPr>
          <w:rFonts w:ascii="Times New Roman" w:hAnsi="Times New Roman" w:cs="Times New Roman"/>
        </w:rPr>
        <w:t xml:space="preserve"> </w:t>
      </w:r>
      <w:r w:rsidR="00711A9F" w:rsidRPr="00711151">
        <w:rPr>
          <w:rFonts w:ascii="Times New Roman" w:hAnsi="Times New Roman" w:cs="Times New Roman"/>
        </w:rPr>
        <w:t>По рекомендации</w:t>
      </w:r>
      <w:r w:rsidR="00711A9F" w:rsidRPr="00711151">
        <w:rPr>
          <w:rStyle w:val="a4"/>
          <w:b w:val="0"/>
          <w:sz w:val="24"/>
          <w:szCs w:val="24"/>
        </w:rPr>
        <w:t xml:space="preserve"> </w:t>
      </w:r>
      <w:r w:rsidR="00846E14">
        <w:rPr>
          <w:rStyle w:val="a4"/>
          <w:b w:val="0"/>
          <w:sz w:val="24"/>
          <w:szCs w:val="24"/>
        </w:rPr>
        <w:t>Школы</w:t>
      </w:r>
      <w:r w:rsidR="00711A9F" w:rsidRPr="00711151">
        <w:rPr>
          <w:rFonts w:ascii="Times New Roman" w:hAnsi="Times New Roman" w:cs="Times New Roman"/>
        </w:rPr>
        <w:t xml:space="preserve"> приобрета</w:t>
      </w:r>
      <w:r w:rsidR="00846E14">
        <w:rPr>
          <w:rFonts w:ascii="Times New Roman" w:hAnsi="Times New Roman" w:cs="Times New Roman"/>
        </w:rPr>
        <w:t>ть для Учащегося</w:t>
      </w:r>
      <w:r w:rsidR="00711A9F" w:rsidRPr="00711151">
        <w:rPr>
          <w:rFonts w:ascii="Times New Roman" w:hAnsi="Times New Roman" w:cs="Times New Roman"/>
        </w:rPr>
        <w:t xml:space="preserve"> все необходимое для успешного обучения и воспитания.</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2.2.6.</w:t>
      </w:r>
      <w:r w:rsidR="001A336C" w:rsidRPr="00711151">
        <w:rPr>
          <w:rFonts w:ascii="Times New Roman" w:hAnsi="Times New Roman" w:cs="Times New Roman"/>
        </w:rPr>
        <w:t xml:space="preserve"> </w:t>
      </w:r>
      <w:r w:rsidR="00656C2D">
        <w:rPr>
          <w:rFonts w:ascii="Times New Roman" w:hAnsi="Times New Roman" w:cs="Times New Roman"/>
        </w:rPr>
        <w:t>О</w:t>
      </w:r>
      <w:r w:rsidR="00711A9F" w:rsidRPr="00711151">
        <w:rPr>
          <w:rFonts w:ascii="Times New Roman" w:hAnsi="Times New Roman" w:cs="Times New Roman"/>
        </w:rPr>
        <w:t>беспечивать выполнение</w:t>
      </w:r>
      <w:r w:rsidR="00711A9F" w:rsidRPr="00711151">
        <w:rPr>
          <w:rStyle w:val="a4"/>
          <w:b w:val="0"/>
          <w:sz w:val="24"/>
          <w:szCs w:val="24"/>
        </w:rPr>
        <w:t xml:space="preserve"> </w:t>
      </w:r>
      <w:r w:rsidR="00846E14">
        <w:rPr>
          <w:rStyle w:val="a4"/>
          <w:b w:val="0"/>
          <w:sz w:val="24"/>
          <w:szCs w:val="24"/>
        </w:rPr>
        <w:t>Учащимся</w:t>
      </w:r>
      <w:r w:rsidR="006025B5">
        <w:rPr>
          <w:rFonts w:ascii="Times New Roman" w:hAnsi="Times New Roman" w:cs="Times New Roman"/>
        </w:rPr>
        <w:t xml:space="preserve"> У</w:t>
      </w:r>
      <w:r w:rsidR="00711A9F" w:rsidRPr="00711151">
        <w:rPr>
          <w:rFonts w:ascii="Times New Roman" w:hAnsi="Times New Roman" w:cs="Times New Roman"/>
        </w:rPr>
        <w:t>става, Правил внутреннего распорядка и иных локальных актов, регламентирующих деятельность</w:t>
      </w:r>
      <w:r w:rsidR="00846E14">
        <w:rPr>
          <w:rStyle w:val="a4"/>
          <w:b w:val="0"/>
          <w:sz w:val="24"/>
          <w:szCs w:val="24"/>
        </w:rPr>
        <w:t xml:space="preserve"> Школы</w:t>
      </w:r>
      <w:r w:rsidR="00711A9F" w:rsidRPr="00711151">
        <w:rPr>
          <w:rStyle w:val="a4"/>
          <w:b w:val="0"/>
          <w:sz w:val="24"/>
          <w:szCs w:val="24"/>
        </w:rPr>
        <w:t>.</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2.2.7.</w:t>
      </w:r>
      <w:r w:rsidR="001A336C" w:rsidRPr="00711151">
        <w:rPr>
          <w:rFonts w:ascii="Times New Roman" w:hAnsi="Times New Roman" w:cs="Times New Roman"/>
        </w:rPr>
        <w:t xml:space="preserve"> </w:t>
      </w:r>
      <w:r w:rsidR="00711A9F" w:rsidRPr="00711151">
        <w:rPr>
          <w:rFonts w:ascii="Times New Roman" w:hAnsi="Times New Roman" w:cs="Times New Roman"/>
        </w:rPr>
        <w:t>Воспитывать</w:t>
      </w:r>
      <w:r w:rsidR="00711A9F" w:rsidRPr="00711151">
        <w:rPr>
          <w:rFonts w:ascii="Times New Roman" w:hAnsi="Times New Roman" w:cs="Times New Roman"/>
        </w:rPr>
        <w:tab/>
      </w:r>
      <w:r w:rsidR="00846E14">
        <w:rPr>
          <w:rStyle w:val="a4"/>
          <w:b w:val="0"/>
          <w:sz w:val="24"/>
          <w:szCs w:val="24"/>
        </w:rPr>
        <w:t>Учащегося</w:t>
      </w:r>
      <w:r w:rsidR="00711A9F" w:rsidRPr="00711151">
        <w:rPr>
          <w:rStyle w:val="a4"/>
          <w:b w:val="0"/>
          <w:sz w:val="24"/>
          <w:szCs w:val="24"/>
        </w:rPr>
        <w:t>,</w:t>
      </w:r>
      <w:r w:rsidR="00711A9F" w:rsidRPr="00711151">
        <w:rPr>
          <w:rFonts w:ascii="Times New Roman" w:hAnsi="Times New Roman" w:cs="Times New Roman"/>
        </w:rPr>
        <w:t xml:space="preserve"> заботиться о его физическом развитии, созда</w:t>
      </w:r>
      <w:r w:rsidR="00656C2D">
        <w:rPr>
          <w:rFonts w:ascii="Times New Roman" w:hAnsi="Times New Roman" w:cs="Times New Roman"/>
        </w:rPr>
        <w:t>ва</w:t>
      </w:r>
      <w:r w:rsidR="00711A9F" w:rsidRPr="00711151">
        <w:rPr>
          <w:rFonts w:ascii="Times New Roman" w:hAnsi="Times New Roman" w:cs="Times New Roman"/>
        </w:rPr>
        <w:t>ть необходи</w:t>
      </w:r>
      <w:r w:rsidR="00846E14">
        <w:rPr>
          <w:rFonts w:ascii="Times New Roman" w:hAnsi="Times New Roman" w:cs="Times New Roman"/>
        </w:rPr>
        <w:t>мые условия для получения им</w:t>
      </w:r>
      <w:r w:rsidR="00711A9F" w:rsidRPr="00711151">
        <w:rPr>
          <w:rFonts w:ascii="Times New Roman" w:hAnsi="Times New Roman" w:cs="Times New Roman"/>
        </w:rPr>
        <w:t xml:space="preserve"> образования. В случае сокращения пребывания </w:t>
      </w:r>
      <w:r w:rsidR="00846E14">
        <w:rPr>
          <w:rStyle w:val="a4"/>
          <w:b w:val="0"/>
          <w:sz w:val="24"/>
          <w:szCs w:val="24"/>
        </w:rPr>
        <w:t>Учащегося</w:t>
      </w:r>
      <w:r w:rsidR="00711A9F" w:rsidRPr="00711151">
        <w:rPr>
          <w:rFonts w:ascii="Times New Roman" w:hAnsi="Times New Roman" w:cs="Times New Roman"/>
        </w:rPr>
        <w:t xml:space="preserve"> на занятиях по инициативе</w:t>
      </w:r>
      <w:r w:rsidR="00846E14">
        <w:rPr>
          <w:rStyle w:val="a4"/>
          <w:b w:val="0"/>
          <w:sz w:val="24"/>
          <w:szCs w:val="24"/>
        </w:rPr>
        <w:t xml:space="preserve"> Родителя</w:t>
      </w:r>
      <w:r w:rsidR="00656C2D">
        <w:rPr>
          <w:rStyle w:val="a4"/>
          <w:b w:val="0"/>
          <w:sz w:val="24"/>
          <w:szCs w:val="24"/>
        </w:rPr>
        <w:t>,</w:t>
      </w:r>
      <w:r w:rsidR="00711A9F" w:rsidRPr="00711151">
        <w:rPr>
          <w:rFonts w:ascii="Times New Roman" w:hAnsi="Times New Roman" w:cs="Times New Roman"/>
        </w:rPr>
        <w:t xml:space="preserve"> в течение дня обеспечить выполнение </w:t>
      </w:r>
      <w:r w:rsidR="00846E14">
        <w:rPr>
          <w:rStyle w:val="a4"/>
          <w:b w:val="0"/>
          <w:sz w:val="24"/>
          <w:szCs w:val="24"/>
        </w:rPr>
        <w:t>Учащимся</w:t>
      </w:r>
      <w:r w:rsidR="00711A9F" w:rsidRPr="00711151">
        <w:rPr>
          <w:rFonts w:ascii="Times New Roman" w:hAnsi="Times New Roman" w:cs="Times New Roman"/>
        </w:rPr>
        <w:t xml:space="preserve"> домашних заданий.</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2.2.8.</w:t>
      </w:r>
      <w:r w:rsidR="001A336C" w:rsidRPr="00711151">
        <w:rPr>
          <w:rFonts w:ascii="Times New Roman" w:hAnsi="Times New Roman" w:cs="Times New Roman"/>
        </w:rPr>
        <w:t xml:space="preserve"> </w:t>
      </w:r>
      <w:r w:rsidR="00711A9F" w:rsidRPr="00711151">
        <w:rPr>
          <w:rFonts w:ascii="Times New Roman" w:hAnsi="Times New Roman" w:cs="Times New Roman"/>
        </w:rPr>
        <w:t>Требовать от</w:t>
      </w:r>
      <w:r w:rsidR="00711A9F" w:rsidRPr="00711151">
        <w:rPr>
          <w:rStyle w:val="a4"/>
          <w:b w:val="0"/>
          <w:sz w:val="24"/>
          <w:szCs w:val="24"/>
        </w:rPr>
        <w:t xml:space="preserve"> </w:t>
      </w:r>
      <w:r w:rsidR="00846E14">
        <w:rPr>
          <w:rStyle w:val="a4"/>
          <w:b w:val="0"/>
          <w:sz w:val="24"/>
          <w:szCs w:val="24"/>
        </w:rPr>
        <w:t>Учащегося</w:t>
      </w:r>
      <w:r w:rsidR="00711A9F" w:rsidRPr="00711151">
        <w:rPr>
          <w:rFonts w:ascii="Times New Roman" w:hAnsi="Times New Roman" w:cs="Times New Roman"/>
        </w:rPr>
        <w:t xml:space="preserve"> уважения чел</w:t>
      </w:r>
      <w:r w:rsidR="00846E14">
        <w:rPr>
          <w:rFonts w:ascii="Times New Roman" w:hAnsi="Times New Roman" w:cs="Times New Roman"/>
        </w:rPr>
        <w:t>овеческого достоинства других уча</w:t>
      </w:r>
      <w:r w:rsidR="00711A9F" w:rsidRPr="00711151">
        <w:rPr>
          <w:rFonts w:ascii="Times New Roman" w:hAnsi="Times New Roman" w:cs="Times New Roman"/>
        </w:rPr>
        <w:t>щихся, педагогов и иных сотрудников</w:t>
      </w:r>
      <w:r w:rsidR="00846E14">
        <w:rPr>
          <w:rStyle w:val="a4"/>
          <w:b w:val="0"/>
          <w:sz w:val="24"/>
          <w:szCs w:val="24"/>
        </w:rPr>
        <w:t xml:space="preserve"> Школы</w:t>
      </w:r>
      <w:r w:rsidR="00656C2D">
        <w:rPr>
          <w:rStyle w:val="a4"/>
          <w:b w:val="0"/>
          <w:sz w:val="24"/>
          <w:szCs w:val="24"/>
        </w:rPr>
        <w:t>,</w:t>
      </w:r>
      <w:r w:rsidR="00656C2D" w:rsidRPr="00656C2D">
        <w:rPr>
          <w:rFonts w:ascii="Times New Roman" w:hAnsi="Times New Roman" w:cs="Times New Roman"/>
        </w:rPr>
        <w:t xml:space="preserve"> </w:t>
      </w:r>
      <w:r w:rsidR="00656C2D" w:rsidRPr="00711151">
        <w:rPr>
          <w:rFonts w:ascii="Times New Roman" w:hAnsi="Times New Roman" w:cs="Times New Roman"/>
        </w:rPr>
        <w:t>не допускать упо</w:t>
      </w:r>
      <w:r w:rsidR="00A32050">
        <w:rPr>
          <w:rFonts w:ascii="Times New Roman" w:hAnsi="Times New Roman" w:cs="Times New Roman"/>
        </w:rPr>
        <w:t xml:space="preserve">требления нецензурных слов </w:t>
      </w:r>
      <w:r w:rsidR="00656C2D" w:rsidRPr="00711151">
        <w:rPr>
          <w:rFonts w:ascii="Times New Roman" w:hAnsi="Times New Roman" w:cs="Times New Roman"/>
        </w:rPr>
        <w:t xml:space="preserve"> </w:t>
      </w:r>
      <w:r w:rsidR="00A32050">
        <w:rPr>
          <w:rFonts w:ascii="Times New Roman" w:hAnsi="Times New Roman" w:cs="Times New Roman"/>
        </w:rPr>
        <w:t xml:space="preserve">и </w:t>
      </w:r>
      <w:r w:rsidR="00656C2D" w:rsidRPr="00711151">
        <w:rPr>
          <w:rFonts w:ascii="Times New Roman" w:hAnsi="Times New Roman" w:cs="Times New Roman"/>
        </w:rPr>
        <w:t>оскорблений</w:t>
      </w:r>
      <w:r w:rsidR="00A32050">
        <w:rPr>
          <w:rStyle w:val="a4"/>
          <w:b w:val="0"/>
          <w:sz w:val="24"/>
          <w:szCs w:val="24"/>
        </w:rPr>
        <w:t xml:space="preserve"> на национальной основе</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2.2.9.</w:t>
      </w:r>
      <w:r w:rsidR="001A336C" w:rsidRPr="00711151">
        <w:rPr>
          <w:rFonts w:ascii="Times New Roman" w:hAnsi="Times New Roman" w:cs="Times New Roman"/>
        </w:rPr>
        <w:t xml:space="preserve"> </w:t>
      </w:r>
      <w:r w:rsidR="00711A9F" w:rsidRPr="00711151">
        <w:rPr>
          <w:rFonts w:ascii="Times New Roman" w:hAnsi="Times New Roman" w:cs="Times New Roman"/>
        </w:rPr>
        <w:t xml:space="preserve">Не нарушать морально-этических норм при нахождении на территории </w:t>
      </w:r>
      <w:r w:rsidR="00846E14">
        <w:rPr>
          <w:rStyle w:val="a4"/>
          <w:b w:val="0"/>
          <w:sz w:val="24"/>
          <w:szCs w:val="24"/>
        </w:rPr>
        <w:t>Школы</w:t>
      </w:r>
      <w:r w:rsidR="00711A9F" w:rsidRPr="00711151">
        <w:rPr>
          <w:rStyle w:val="a4"/>
          <w:b w:val="0"/>
          <w:sz w:val="24"/>
          <w:szCs w:val="24"/>
        </w:rPr>
        <w:t>,</w:t>
      </w:r>
      <w:r w:rsidR="00606104">
        <w:rPr>
          <w:rFonts w:ascii="Times New Roman" w:hAnsi="Times New Roman" w:cs="Times New Roman"/>
        </w:rPr>
        <w:t xml:space="preserve"> в том числе</w:t>
      </w:r>
      <w:r w:rsidR="00711A9F" w:rsidRPr="00711151">
        <w:rPr>
          <w:rFonts w:ascii="Times New Roman" w:hAnsi="Times New Roman" w:cs="Times New Roman"/>
        </w:rPr>
        <w:t xml:space="preserve"> при общении с администрацией, сотрудниками, иными обучающимися и их представителями.</w:t>
      </w:r>
    </w:p>
    <w:p w:rsidR="00711A9F" w:rsidRPr="00711151" w:rsidRDefault="001A336C" w:rsidP="001A336C">
      <w:pPr>
        <w:ind w:firstLine="720"/>
        <w:jc w:val="both"/>
        <w:rPr>
          <w:rFonts w:ascii="Times New Roman" w:hAnsi="Times New Roman" w:cs="Times New Roman"/>
        </w:rPr>
      </w:pPr>
      <w:r w:rsidRPr="00711151">
        <w:rPr>
          <w:rFonts w:ascii="Times New Roman" w:hAnsi="Times New Roman" w:cs="Times New Roman"/>
        </w:rPr>
        <w:t>2</w:t>
      </w:r>
      <w:r w:rsidR="00AC3F42" w:rsidRPr="00711151">
        <w:rPr>
          <w:rFonts w:ascii="Times New Roman" w:hAnsi="Times New Roman" w:cs="Times New Roman"/>
        </w:rPr>
        <w:t>.2.10.</w:t>
      </w:r>
      <w:r w:rsidRPr="00711151">
        <w:rPr>
          <w:rFonts w:ascii="Times New Roman" w:hAnsi="Times New Roman" w:cs="Times New Roman"/>
        </w:rPr>
        <w:t xml:space="preserve"> </w:t>
      </w:r>
      <w:r w:rsidR="00711A9F" w:rsidRPr="00711151">
        <w:rPr>
          <w:rFonts w:ascii="Times New Roman" w:hAnsi="Times New Roman" w:cs="Times New Roman"/>
        </w:rPr>
        <w:t>Выполнять</w:t>
      </w:r>
      <w:r w:rsidRPr="00711151">
        <w:rPr>
          <w:rFonts w:ascii="Times New Roman" w:hAnsi="Times New Roman" w:cs="Times New Roman"/>
        </w:rPr>
        <w:t xml:space="preserve"> </w:t>
      </w:r>
      <w:r w:rsidR="006025B5">
        <w:rPr>
          <w:rFonts w:ascii="Times New Roman" w:hAnsi="Times New Roman" w:cs="Times New Roman"/>
        </w:rPr>
        <w:t>требования У</w:t>
      </w:r>
      <w:r w:rsidR="00711A9F" w:rsidRPr="00711151">
        <w:rPr>
          <w:rFonts w:ascii="Times New Roman" w:hAnsi="Times New Roman" w:cs="Times New Roman"/>
        </w:rPr>
        <w:t>става</w:t>
      </w:r>
      <w:r w:rsidR="00711A9F" w:rsidRPr="00711151">
        <w:rPr>
          <w:rStyle w:val="a4"/>
          <w:b w:val="0"/>
          <w:sz w:val="24"/>
          <w:szCs w:val="24"/>
        </w:rPr>
        <w:t xml:space="preserve"> </w:t>
      </w:r>
      <w:r w:rsidR="00846E14">
        <w:rPr>
          <w:rStyle w:val="a4"/>
          <w:b w:val="0"/>
          <w:sz w:val="24"/>
          <w:szCs w:val="24"/>
        </w:rPr>
        <w:t>Школы</w:t>
      </w:r>
      <w:r w:rsidR="00711A9F" w:rsidRPr="00711151">
        <w:rPr>
          <w:rFonts w:ascii="Times New Roman" w:hAnsi="Times New Roman" w:cs="Times New Roman"/>
        </w:rPr>
        <w:t xml:space="preserve"> в части, касающейся их прав и обязанностей.</w:t>
      </w:r>
    </w:p>
    <w:p w:rsidR="00711A9F" w:rsidRPr="00711151" w:rsidRDefault="00711A9F" w:rsidP="001A336C">
      <w:pPr>
        <w:ind w:firstLine="720"/>
        <w:jc w:val="both"/>
        <w:rPr>
          <w:rFonts w:ascii="Times New Roman" w:hAnsi="Times New Roman" w:cs="Times New Roman"/>
        </w:rPr>
      </w:pPr>
      <w:r w:rsidRPr="00711151">
        <w:rPr>
          <w:rFonts w:ascii="Times New Roman" w:hAnsi="Times New Roman" w:cs="Times New Roman"/>
        </w:rPr>
        <w:t>2.2.1</w:t>
      </w:r>
      <w:r w:rsidR="00AC3F42" w:rsidRPr="00711151">
        <w:rPr>
          <w:rFonts w:ascii="Times New Roman" w:hAnsi="Times New Roman" w:cs="Times New Roman"/>
        </w:rPr>
        <w:t>1</w:t>
      </w:r>
      <w:r w:rsidRPr="00711151">
        <w:rPr>
          <w:rFonts w:ascii="Times New Roman" w:hAnsi="Times New Roman" w:cs="Times New Roman"/>
        </w:rPr>
        <w:t>. Обеспечивать своевременную явку</w:t>
      </w:r>
      <w:r w:rsidRPr="00711151">
        <w:rPr>
          <w:rStyle w:val="a4"/>
          <w:b w:val="0"/>
          <w:sz w:val="24"/>
          <w:szCs w:val="24"/>
        </w:rPr>
        <w:t xml:space="preserve"> </w:t>
      </w:r>
      <w:r w:rsidR="00846E14">
        <w:rPr>
          <w:rStyle w:val="a4"/>
          <w:b w:val="0"/>
          <w:sz w:val="24"/>
          <w:szCs w:val="24"/>
        </w:rPr>
        <w:t>Учащегося</w:t>
      </w:r>
      <w:r w:rsidR="00556CCB">
        <w:rPr>
          <w:rFonts w:ascii="Times New Roman" w:hAnsi="Times New Roman" w:cs="Times New Roman"/>
        </w:rPr>
        <w:t xml:space="preserve"> на занятия,</w:t>
      </w:r>
      <w:r w:rsidRPr="00711151">
        <w:rPr>
          <w:rFonts w:ascii="Times New Roman" w:hAnsi="Times New Roman" w:cs="Times New Roman"/>
        </w:rPr>
        <w:t xml:space="preserve"> забирать</w:t>
      </w:r>
      <w:r w:rsidRPr="00711151">
        <w:rPr>
          <w:rStyle w:val="a4"/>
          <w:b w:val="0"/>
          <w:sz w:val="24"/>
          <w:szCs w:val="24"/>
        </w:rPr>
        <w:t xml:space="preserve"> </w:t>
      </w:r>
      <w:r w:rsidR="00846E14">
        <w:rPr>
          <w:rStyle w:val="a4"/>
          <w:b w:val="0"/>
          <w:sz w:val="24"/>
          <w:szCs w:val="24"/>
        </w:rPr>
        <w:t>Учащегося</w:t>
      </w:r>
      <w:r w:rsidRPr="00711151">
        <w:rPr>
          <w:rFonts w:ascii="Times New Roman" w:hAnsi="Times New Roman" w:cs="Times New Roman"/>
        </w:rPr>
        <w:t xml:space="preserve"> не позднее 18-00.</w:t>
      </w:r>
    </w:p>
    <w:p w:rsidR="00711A9F" w:rsidRPr="00711151" w:rsidRDefault="00711A9F" w:rsidP="001A336C">
      <w:pPr>
        <w:ind w:firstLine="720"/>
        <w:jc w:val="both"/>
        <w:rPr>
          <w:rFonts w:ascii="Times New Roman" w:hAnsi="Times New Roman" w:cs="Times New Roman"/>
        </w:rPr>
      </w:pPr>
      <w:r w:rsidRPr="00711151">
        <w:rPr>
          <w:rFonts w:ascii="Times New Roman" w:hAnsi="Times New Roman" w:cs="Times New Roman"/>
        </w:rPr>
        <w:t>2.2.1</w:t>
      </w:r>
      <w:r w:rsidR="00AC3F42" w:rsidRPr="00711151">
        <w:rPr>
          <w:rFonts w:ascii="Times New Roman" w:hAnsi="Times New Roman" w:cs="Times New Roman"/>
        </w:rPr>
        <w:t>2.</w:t>
      </w:r>
      <w:r w:rsidR="001A336C" w:rsidRPr="00711151">
        <w:rPr>
          <w:rFonts w:ascii="Times New Roman" w:hAnsi="Times New Roman" w:cs="Times New Roman"/>
        </w:rPr>
        <w:t xml:space="preserve"> </w:t>
      </w:r>
      <w:r w:rsidR="00AC3F42" w:rsidRPr="00711151">
        <w:rPr>
          <w:rFonts w:ascii="Times New Roman" w:hAnsi="Times New Roman" w:cs="Times New Roman"/>
        </w:rPr>
        <w:t>О</w:t>
      </w:r>
      <w:r w:rsidRPr="00711151">
        <w:rPr>
          <w:rFonts w:ascii="Times New Roman" w:hAnsi="Times New Roman" w:cs="Times New Roman"/>
        </w:rPr>
        <w:t>беспечивать посещение</w:t>
      </w:r>
      <w:r w:rsidRPr="00711151">
        <w:rPr>
          <w:rStyle w:val="a4"/>
          <w:b w:val="0"/>
          <w:sz w:val="24"/>
          <w:szCs w:val="24"/>
        </w:rPr>
        <w:t xml:space="preserve"> </w:t>
      </w:r>
      <w:r w:rsidR="00846E14">
        <w:rPr>
          <w:rStyle w:val="a4"/>
          <w:b w:val="0"/>
          <w:sz w:val="24"/>
          <w:szCs w:val="24"/>
        </w:rPr>
        <w:t>У</w:t>
      </w:r>
      <w:r w:rsidR="00617A70">
        <w:rPr>
          <w:rStyle w:val="a4"/>
          <w:b w:val="0"/>
          <w:sz w:val="24"/>
          <w:szCs w:val="24"/>
        </w:rPr>
        <w:t>чащимся</w:t>
      </w:r>
      <w:r w:rsidR="00606104">
        <w:rPr>
          <w:rFonts w:ascii="Times New Roman" w:hAnsi="Times New Roman" w:cs="Times New Roman"/>
        </w:rPr>
        <w:t xml:space="preserve"> занятий</w:t>
      </w:r>
      <w:r w:rsidRPr="00711151">
        <w:rPr>
          <w:rFonts w:ascii="Times New Roman" w:hAnsi="Times New Roman" w:cs="Times New Roman"/>
        </w:rPr>
        <w:t xml:space="preserve"> опрятно одетым, имеющим сменную обувь и спортивную форму для занятий физкультурой.</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2.2.13.</w:t>
      </w:r>
      <w:r w:rsidR="001A336C" w:rsidRPr="00711151">
        <w:rPr>
          <w:rFonts w:ascii="Times New Roman" w:hAnsi="Times New Roman" w:cs="Times New Roman"/>
        </w:rPr>
        <w:t xml:space="preserve"> </w:t>
      </w:r>
      <w:r w:rsidR="00711A9F" w:rsidRPr="00711151">
        <w:rPr>
          <w:rFonts w:ascii="Times New Roman" w:hAnsi="Times New Roman" w:cs="Times New Roman"/>
        </w:rPr>
        <w:t>Посещать родительские собрания, по вызову встречаться с администрацией и педагогами</w:t>
      </w:r>
      <w:r w:rsidR="00617A70">
        <w:rPr>
          <w:rStyle w:val="a4"/>
          <w:b w:val="0"/>
          <w:sz w:val="24"/>
          <w:szCs w:val="24"/>
        </w:rPr>
        <w:t xml:space="preserve"> Школы</w:t>
      </w:r>
      <w:r w:rsidR="00711A9F" w:rsidRPr="00711151">
        <w:rPr>
          <w:rStyle w:val="a4"/>
          <w:b w:val="0"/>
          <w:sz w:val="24"/>
          <w:szCs w:val="24"/>
        </w:rPr>
        <w:t>.</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2.2.14.</w:t>
      </w:r>
      <w:r w:rsidR="001A336C" w:rsidRPr="00711151">
        <w:rPr>
          <w:rFonts w:ascii="Times New Roman" w:hAnsi="Times New Roman" w:cs="Times New Roman"/>
        </w:rPr>
        <w:t xml:space="preserve"> </w:t>
      </w:r>
      <w:r w:rsidR="00711A9F" w:rsidRPr="00711151">
        <w:rPr>
          <w:rFonts w:ascii="Times New Roman" w:hAnsi="Times New Roman" w:cs="Times New Roman"/>
        </w:rPr>
        <w:t>В случае необходимости пропуска</w:t>
      </w:r>
      <w:r w:rsidR="00711A9F" w:rsidRPr="00711151">
        <w:rPr>
          <w:rStyle w:val="a4"/>
          <w:b w:val="0"/>
          <w:sz w:val="24"/>
          <w:szCs w:val="24"/>
        </w:rPr>
        <w:t xml:space="preserve"> </w:t>
      </w:r>
      <w:r w:rsidR="00617A70">
        <w:rPr>
          <w:rStyle w:val="a4"/>
          <w:b w:val="0"/>
          <w:sz w:val="24"/>
          <w:szCs w:val="24"/>
        </w:rPr>
        <w:t>Учащимся</w:t>
      </w:r>
      <w:r w:rsidR="00711A9F" w:rsidRPr="00711151">
        <w:rPr>
          <w:rFonts w:ascii="Times New Roman" w:hAnsi="Times New Roman" w:cs="Times New Roman"/>
        </w:rPr>
        <w:t xml:space="preserve"> занятий по любым причинам</w:t>
      </w:r>
      <w:r w:rsidR="00606104">
        <w:rPr>
          <w:rFonts w:ascii="Times New Roman" w:hAnsi="Times New Roman" w:cs="Times New Roman"/>
        </w:rPr>
        <w:t>,</w:t>
      </w:r>
      <w:r w:rsidR="00711A9F" w:rsidRPr="00711151">
        <w:rPr>
          <w:rFonts w:ascii="Times New Roman" w:hAnsi="Times New Roman" w:cs="Times New Roman"/>
        </w:rPr>
        <w:t xml:space="preserve"> немедленно уведомить об этом</w:t>
      </w:r>
      <w:r w:rsidR="00617A70">
        <w:rPr>
          <w:rStyle w:val="a4"/>
          <w:b w:val="0"/>
          <w:sz w:val="24"/>
          <w:szCs w:val="24"/>
        </w:rPr>
        <w:t xml:space="preserve"> Школу</w:t>
      </w:r>
      <w:r w:rsidR="00711A9F" w:rsidRPr="00711151">
        <w:rPr>
          <w:rStyle w:val="a4"/>
          <w:b w:val="0"/>
          <w:sz w:val="24"/>
          <w:szCs w:val="24"/>
        </w:rPr>
        <w:t>.</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2.2.15.</w:t>
      </w:r>
      <w:r w:rsidR="001A336C" w:rsidRPr="00711151">
        <w:rPr>
          <w:rFonts w:ascii="Times New Roman" w:hAnsi="Times New Roman" w:cs="Times New Roman"/>
        </w:rPr>
        <w:t xml:space="preserve"> </w:t>
      </w:r>
      <w:r w:rsidR="00711A9F" w:rsidRPr="00711151">
        <w:rPr>
          <w:rFonts w:ascii="Times New Roman" w:hAnsi="Times New Roman" w:cs="Times New Roman"/>
        </w:rPr>
        <w:t>Своевременно производить оплату услуг</w:t>
      </w:r>
      <w:r w:rsidR="00711A9F" w:rsidRPr="00711151">
        <w:rPr>
          <w:rStyle w:val="a4"/>
          <w:b w:val="0"/>
          <w:sz w:val="24"/>
          <w:szCs w:val="24"/>
        </w:rPr>
        <w:t xml:space="preserve"> </w:t>
      </w:r>
      <w:r w:rsidR="00617A70">
        <w:rPr>
          <w:rStyle w:val="a4"/>
          <w:b w:val="0"/>
          <w:sz w:val="24"/>
          <w:szCs w:val="24"/>
        </w:rPr>
        <w:t>Школы</w:t>
      </w:r>
      <w:r w:rsidR="00711A9F" w:rsidRPr="00711151">
        <w:rPr>
          <w:rFonts w:ascii="Times New Roman" w:hAnsi="Times New Roman" w:cs="Times New Roman"/>
        </w:rPr>
        <w:t xml:space="preserve"> в соответствии с</w:t>
      </w:r>
      <w:r w:rsidR="00711A9F" w:rsidRPr="00711151">
        <w:rPr>
          <w:rStyle w:val="a4"/>
          <w:b w:val="0"/>
          <w:sz w:val="24"/>
          <w:szCs w:val="24"/>
        </w:rPr>
        <w:t xml:space="preserve"> разделами </w:t>
      </w:r>
      <w:r w:rsidR="00617A70">
        <w:rPr>
          <w:rFonts w:ascii="Times New Roman" w:hAnsi="Times New Roman" w:cs="Times New Roman"/>
        </w:rPr>
        <w:t>5, 6</w:t>
      </w:r>
      <w:r w:rsidR="00711A9F" w:rsidRPr="00711151">
        <w:rPr>
          <w:rFonts w:ascii="Times New Roman" w:hAnsi="Times New Roman" w:cs="Times New Roman"/>
        </w:rPr>
        <w:t xml:space="preserve"> настоящего Договора.</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2.2.16.</w:t>
      </w:r>
      <w:r w:rsidR="001A336C" w:rsidRPr="00711151">
        <w:rPr>
          <w:rFonts w:ascii="Times New Roman" w:hAnsi="Times New Roman" w:cs="Times New Roman"/>
        </w:rPr>
        <w:t xml:space="preserve"> </w:t>
      </w:r>
      <w:r w:rsidR="00711A9F" w:rsidRPr="00711151">
        <w:rPr>
          <w:rFonts w:ascii="Times New Roman" w:hAnsi="Times New Roman" w:cs="Times New Roman"/>
        </w:rPr>
        <w:t>В случае нанесения</w:t>
      </w:r>
      <w:r w:rsidR="00711A9F" w:rsidRPr="00711151">
        <w:rPr>
          <w:rStyle w:val="a4"/>
          <w:b w:val="0"/>
          <w:sz w:val="24"/>
          <w:szCs w:val="24"/>
        </w:rPr>
        <w:t xml:space="preserve"> </w:t>
      </w:r>
      <w:r w:rsidR="00617A70">
        <w:rPr>
          <w:rStyle w:val="a4"/>
          <w:b w:val="0"/>
          <w:sz w:val="24"/>
          <w:szCs w:val="24"/>
        </w:rPr>
        <w:t>Учащимся</w:t>
      </w:r>
      <w:r w:rsidR="00711A9F" w:rsidRPr="00711151">
        <w:rPr>
          <w:rFonts w:ascii="Times New Roman" w:hAnsi="Times New Roman" w:cs="Times New Roman"/>
        </w:rPr>
        <w:t xml:space="preserve"> материального ущерба имуществу </w:t>
      </w:r>
      <w:r w:rsidR="00617A70">
        <w:rPr>
          <w:rStyle w:val="a4"/>
          <w:b w:val="0"/>
          <w:sz w:val="24"/>
          <w:szCs w:val="24"/>
        </w:rPr>
        <w:t>Школы</w:t>
      </w:r>
      <w:r w:rsidR="00606104">
        <w:rPr>
          <w:rStyle w:val="a4"/>
          <w:b w:val="0"/>
          <w:sz w:val="24"/>
          <w:szCs w:val="24"/>
        </w:rPr>
        <w:t>,</w:t>
      </w:r>
      <w:r w:rsidR="00711A9F" w:rsidRPr="00711151">
        <w:rPr>
          <w:rFonts w:ascii="Times New Roman" w:hAnsi="Times New Roman" w:cs="Times New Roman"/>
        </w:rPr>
        <w:t xml:space="preserve"> возместить ущерб в кратчайший срок.</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2.2.17.</w:t>
      </w:r>
      <w:r w:rsidR="001A336C" w:rsidRPr="00711151">
        <w:rPr>
          <w:rFonts w:ascii="Times New Roman" w:hAnsi="Times New Roman" w:cs="Times New Roman"/>
        </w:rPr>
        <w:t xml:space="preserve"> </w:t>
      </w:r>
      <w:r w:rsidR="00711A9F" w:rsidRPr="00711151">
        <w:rPr>
          <w:rFonts w:ascii="Times New Roman" w:hAnsi="Times New Roman" w:cs="Times New Roman"/>
        </w:rPr>
        <w:t>Письменно информировать администрацию и педагогических работников (классного руководителя) о лицах, которым может быть доверен ребенок по окончании учебного дня, о телефонах для связи с</w:t>
      </w:r>
      <w:r w:rsidR="00617A70">
        <w:rPr>
          <w:rStyle w:val="a4"/>
          <w:b w:val="0"/>
          <w:sz w:val="24"/>
          <w:szCs w:val="24"/>
        </w:rPr>
        <w:t>о Школой</w:t>
      </w:r>
      <w:r w:rsidR="00711A9F" w:rsidRPr="00711151">
        <w:rPr>
          <w:rFonts w:ascii="Times New Roman" w:hAnsi="Times New Roman" w:cs="Times New Roman"/>
        </w:rPr>
        <w:t xml:space="preserve"> в течение учебного дня.</w:t>
      </w:r>
    </w:p>
    <w:p w:rsidR="00711A9F" w:rsidRPr="00711151" w:rsidRDefault="00AC3F42" w:rsidP="001A336C">
      <w:pPr>
        <w:ind w:firstLine="720"/>
        <w:jc w:val="both"/>
        <w:rPr>
          <w:rFonts w:ascii="Times New Roman" w:hAnsi="Times New Roman" w:cs="Times New Roman"/>
        </w:rPr>
      </w:pPr>
      <w:r w:rsidRPr="00711151">
        <w:rPr>
          <w:rFonts w:ascii="Times New Roman" w:hAnsi="Times New Roman" w:cs="Times New Roman"/>
        </w:rPr>
        <w:t>2.2.18.</w:t>
      </w:r>
      <w:r w:rsidR="001A336C" w:rsidRPr="00711151">
        <w:rPr>
          <w:rFonts w:ascii="Times New Roman" w:hAnsi="Times New Roman" w:cs="Times New Roman"/>
        </w:rPr>
        <w:t xml:space="preserve"> </w:t>
      </w:r>
      <w:r w:rsidR="00711A9F" w:rsidRPr="00711151">
        <w:rPr>
          <w:rFonts w:ascii="Times New Roman" w:hAnsi="Times New Roman" w:cs="Times New Roman"/>
        </w:rPr>
        <w:t>Не допускать наличия у</w:t>
      </w:r>
      <w:r w:rsidR="00711A9F" w:rsidRPr="00711151">
        <w:rPr>
          <w:rStyle w:val="a4"/>
          <w:b w:val="0"/>
          <w:sz w:val="24"/>
          <w:szCs w:val="24"/>
        </w:rPr>
        <w:t xml:space="preserve"> </w:t>
      </w:r>
      <w:r w:rsidR="00617A70">
        <w:rPr>
          <w:rStyle w:val="a4"/>
          <w:b w:val="0"/>
          <w:sz w:val="24"/>
          <w:szCs w:val="24"/>
        </w:rPr>
        <w:t>Учащегося</w:t>
      </w:r>
      <w:r w:rsidR="00711A9F" w:rsidRPr="00711151">
        <w:rPr>
          <w:rFonts w:ascii="Times New Roman" w:hAnsi="Times New Roman" w:cs="Times New Roman"/>
        </w:rPr>
        <w:t xml:space="preserve"> огнеопасных, токсичных, колющих и режущих, а также других опасных для жизни и здоровья предметов (сигарет, спичек, зажигалок, ножей и т.д.).</w:t>
      </w:r>
    </w:p>
    <w:p w:rsidR="00711A9F" w:rsidRPr="00711151" w:rsidRDefault="00606104" w:rsidP="001A336C">
      <w:pPr>
        <w:ind w:firstLine="720"/>
        <w:jc w:val="both"/>
        <w:rPr>
          <w:rFonts w:ascii="Times New Roman" w:hAnsi="Times New Roman" w:cs="Times New Roman"/>
        </w:rPr>
      </w:pPr>
      <w:r>
        <w:rPr>
          <w:rFonts w:ascii="Times New Roman" w:hAnsi="Times New Roman" w:cs="Times New Roman"/>
        </w:rPr>
        <w:t>2.2.19</w:t>
      </w:r>
      <w:r w:rsidR="00AC3F42"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Контролировать состояние здоровья</w:t>
      </w:r>
      <w:r w:rsidR="00711A9F" w:rsidRPr="00711151">
        <w:rPr>
          <w:rStyle w:val="a4"/>
          <w:b w:val="0"/>
          <w:sz w:val="24"/>
          <w:szCs w:val="24"/>
        </w:rPr>
        <w:t xml:space="preserve"> </w:t>
      </w:r>
      <w:r w:rsidR="00617A70">
        <w:rPr>
          <w:rStyle w:val="a4"/>
          <w:b w:val="0"/>
          <w:sz w:val="24"/>
          <w:szCs w:val="24"/>
        </w:rPr>
        <w:t>Учащегося</w:t>
      </w:r>
      <w:r w:rsidR="00711A9F" w:rsidRPr="00711151">
        <w:rPr>
          <w:rFonts w:ascii="Times New Roman" w:hAnsi="Times New Roman" w:cs="Times New Roman"/>
        </w:rPr>
        <w:t xml:space="preserve"> и информировать </w:t>
      </w:r>
      <w:r w:rsidR="00617A70">
        <w:rPr>
          <w:rStyle w:val="a4"/>
          <w:b w:val="0"/>
          <w:sz w:val="24"/>
          <w:szCs w:val="24"/>
        </w:rPr>
        <w:t>Школу</w:t>
      </w:r>
      <w:r w:rsidR="00711A9F" w:rsidRPr="00711151">
        <w:rPr>
          <w:rFonts w:ascii="Times New Roman" w:hAnsi="Times New Roman" w:cs="Times New Roman"/>
        </w:rPr>
        <w:t xml:space="preserve"> о болезни</w:t>
      </w:r>
      <w:r w:rsidR="00711A9F" w:rsidRPr="00711151">
        <w:rPr>
          <w:rStyle w:val="a4"/>
          <w:b w:val="0"/>
          <w:sz w:val="24"/>
          <w:szCs w:val="24"/>
        </w:rPr>
        <w:t xml:space="preserve"> </w:t>
      </w:r>
      <w:r w:rsidR="00617A70">
        <w:rPr>
          <w:rStyle w:val="a4"/>
          <w:b w:val="0"/>
          <w:sz w:val="24"/>
          <w:szCs w:val="24"/>
        </w:rPr>
        <w:t>Учащегося</w:t>
      </w:r>
      <w:r w:rsidR="00711A9F" w:rsidRPr="00711151">
        <w:rPr>
          <w:rFonts w:ascii="Times New Roman" w:hAnsi="Times New Roman" w:cs="Times New Roman"/>
        </w:rPr>
        <w:t xml:space="preserve"> в течение двух дней со дня начала его болезни.</w:t>
      </w:r>
    </w:p>
    <w:p w:rsidR="00556CCB" w:rsidRDefault="00606104" w:rsidP="001A336C">
      <w:pPr>
        <w:ind w:firstLine="720"/>
        <w:jc w:val="both"/>
        <w:rPr>
          <w:rFonts w:ascii="Times New Roman" w:hAnsi="Times New Roman" w:cs="Times New Roman"/>
        </w:rPr>
      </w:pPr>
      <w:r>
        <w:rPr>
          <w:rFonts w:ascii="Times New Roman" w:hAnsi="Times New Roman" w:cs="Times New Roman"/>
        </w:rPr>
        <w:t>2.2.20</w:t>
      </w:r>
      <w:r w:rsidR="008C2380"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Не допускать посещение</w:t>
      </w:r>
      <w:r w:rsidR="00711A9F" w:rsidRPr="00711151">
        <w:rPr>
          <w:rStyle w:val="a4"/>
          <w:b w:val="0"/>
          <w:sz w:val="24"/>
          <w:szCs w:val="24"/>
        </w:rPr>
        <w:t xml:space="preserve"> </w:t>
      </w:r>
      <w:r w:rsidR="00617A70">
        <w:rPr>
          <w:rStyle w:val="a4"/>
          <w:b w:val="0"/>
          <w:sz w:val="24"/>
          <w:szCs w:val="24"/>
        </w:rPr>
        <w:t>Учащимся</w:t>
      </w:r>
      <w:r w:rsidR="00711A9F" w:rsidRPr="00711151">
        <w:rPr>
          <w:rFonts w:ascii="Times New Roman" w:hAnsi="Times New Roman" w:cs="Times New Roman"/>
        </w:rPr>
        <w:t xml:space="preserve"> учебных занятий в случае обнаружения у него инфекционных заболеваний, создающих угрозу заражения остальных обучающихся и персонала</w:t>
      </w:r>
      <w:r w:rsidR="00C85190">
        <w:rPr>
          <w:rStyle w:val="a4"/>
          <w:b w:val="0"/>
          <w:sz w:val="24"/>
          <w:szCs w:val="24"/>
        </w:rPr>
        <w:t xml:space="preserve"> Школы</w:t>
      </w:r>
      <w:r w:rsidR="00711A9F" w:rsidRPr="00711151">
        <w:rPr>
          <w:rStyle w:val="a4"/>
          <w:b w:val="0"/>
          <w:sz w:val="24"/>
          <w:szCs w:val="24"/>
        </w:rPr>
        <w:t>.</w:t>
      </w:r>
      <w:r w:rsidR="00711A9F" w:rsidRPr="00711151">
        <w:rPr>
          <w:rFonts w:ascii="Times New Roman" w:hAnsi="Times New Roman" w:cs="Times New Roman"/>
        </w:rPr>
        <w:t xml:space="preserve"> </w:t>
      </w:r>
    </w:p>
    <w:p w:rsidR="00711A9F" w:rsidRPr="00711151" w:rsidRDefault="00F51164" w:rsidP="001A336C">
      <w:pPr>
        <w:ind w:firstLine="720"/>
        <w:jc w:val="both"/>
        <w:rPr>
          <w:rFonts w:ascii="Times New Roman" w:hAnsi="Times New Roman" w:cs="Times New Roman"/>
        </w:rPr>
      </w:pPr>
      <w:r>
        <w:rPr>
          <w:rFonts w:ascii="Times New Roman" w:hAnsi="Times New Roman" w:cs="Times New Roman"/>
        </w:rPr>
        <w:t>2.2.21.</w:t>
      </w:r>
      <w:r w:rsidR="00711A9F" w:rsidRPr="00711151">
        <w:rPr>
          <w:rFonts w:ascii="Times New Roman" w:hAnsi="Times New Roman" w:cs="Times New Roman"/>
        </w:rPr>
        <w:t>Информировать</w:t>
      </w:r>
      <w:r w:rsidR="00711A9F" w:rsidRPr="00711151">
        <w:rPr>
          <w:rStyle w:val="a4"/>
          <w:b w:val="0"/>
          <w:sz w:val="24"/>
          <w:szCs w:val="24"/>
        </w:rPr>
        <w:t xml:space="preserve"> </w:t>
      </w:r>
      <w:r w:rsidR="00C85190">
        <w:rPr>
          <w:rStyle w:val="a4"/>
          <w:b w:val="0"/>
          <w:sz w:val="24"/>
          <w:szCs w:val="24"/>
        </w:rPr>
        <w:t>Школу</w:t>
      </w:r>
      <w:r w:rsidR="00711A9F" w:rsidRPr="00711151">
        <w:rPr>
          <w:rFonts w:ascii="Times New Roman" w:hAnsi="Times New Roman" w:cs="Times New Roman"/>
        </w:rPr>
        <w:t xml:space="preserve"> об изменениях в физическом и психическом состоянии</w:t>
      </w:r>
      <w:r w:rsidR="00C85190">
        <w:rPr>
          <w:rStyle w:val="a4"/>
          <w:b w:val="0"/>
          <w:sz w:val="24"/>
          <w:szCs w:val="24"/>
        </w:rPr>
        <w:t xml:space="preserve"> Учащегося</w:t>
      </w:r>
      <w:r w:rsidR="00711A9F" w:rsidRPr="00711151">
        <w:rPr>
          <w:rStyle w:val="a4"/>
          <w:b w:val="0"/>
          <w:sz w:val="24"/>
          <w:szCs w:val="24"/>
        </w:rPr>
        <w:t>,</w:t>
      </w:r>
      <w:r w:rsidR="00711A9F" w:rsidRPr="00711151">
        <w:rPr>
          <w:rFonts w:ascii="Times New Roman" w:hAnsi="Times New Roman" w:cs="Times New Roman"/>
        </w:rPr>
        <w:t xml:space="preserve"> препятствующих обучению и воспитанию.</w:t>
      </w:r>
    </w:p>
    <w:p w:rsidR="00711A9F" w:rsidRPr="00711151" w:rsidRDefault="00F51164" w:rsidP="001A336C">
      <w:pPr>
        <w:ind w:firstLine="720"/>
        <w:jc w:val="both"/>
        <w:rPr>
          <w:rFonts w:ascii="Times New Roman" w:hAnsi="Times New Roman" w:cs="Times New Roman"/>
        </w:rPr>
      </w:pPr>
      <w:r>
        <w:rPr>
          <w:rFonts w:ascii="Times New Roman" w:hAnsi="Times New Roman" w:cs="Times New Roman"/>
        </w:rPr>
        <w:t>2.2.22</w:t>
      </w:r>
      <w:r w:rsidR="008C2380"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Уведомлять</w:t>
      </w:r>
      <w:r w:rsidR="00711A9F" w:rsidRPr="00711151">
        <w:rPr>
          <w:rStyle w:val="a4"/>
          <w:b w:val="0"/>
          <w:sz w:val="24"/>
          <w:szCs w:val="24"/>
        </w:rPr>
        <w:t xml:space="preserve"> </w:t>
      </w:r>
      <w:r w:rsidR="00C85190">
        <w:rPr>
          <w:rStyle w:val="a4"/>
          <w:b w:val="0"/>
          <w:sz w:val="24"/>
          <w:szCs w:val="24"/>
        </w:rPr>
        <w:t>Школу</w:t>
      </w:r>
      <w:r w:rsidR="00711A9F" w:rsidRPr="00711151">
        <w:rPr>
          <w:rFonts w:ascii="Times New Roman" w:hAnsi="Times New Roman" w:cs="Times New Roman"/>
        </w:rPr>
        <w:t xml:space="preserve"> о наличии медицинских показаний для ограничения занятий</w:t>
      </w:r>
      <w:r w:rsidR="00711A9F" w:rsidRPr="00711151">
        <w:rPr>
          <w:rStyle w:val="a4"/>
          <w:b w:val="0"/>
          <w:sz w:val="24"/>
          <w:szCs w:val="24"/>
        </w:rPr>
        <w:t xml:space="preserve"> </w:t>
      </w:r>
      <w:r w:rsidR="00C85190">
        <w:rPr>
          <w:rStyle w:val="a4"/>
          <w:b w:val="0"/>
          <w:sz w:val="24"/>
          <w:szCs w:val="24"/>
        </w:rPr>
        <w:t>Учащегося</w:t>
      </w:r>
      <w:r w:rsidR="00711A9F" w:rsidRPr="00711151">
        <w:rPr>
          <w:rFonts w:ascii="Times New Roman" w:hAnsi="Times New Roman" w:cs="Times New Roman"/>
        </w:rPr>
        <w:t xml:space="preserve"> в рамках учебных планов по Договору, а также о наличии каких-либо ограничений в питании</w:t>
      </w:r>
      <w:r w:rsidR="00C85190">
        <w:rPr>
          <w:rStyle w:val="a4"/>
          <w:b w:val="0"/>
          <w:sz w:val="24"/>
          <w:szCs w:val="24"/>
        </w:rPr>
        <w:t xml:space="preserve"> Учащегося</w:t>
      </w:r>
      <w:r w:rsidR="002670BB">
        <w:rPr>
          <w:rFonts w:ascii="Times New Roman" w:hAnsi="Times New Roman" w:cs="Times New Roman"/>
        </w:rPr>
        <w:t xml:space="preserve"> и</w:t>
      </w:r>
      <w:r w:rsidR="00711A9F" w:rsidRPr="00711151">
        <w:rPr>
          <w:rFonts w:ascii="Times New Roman" w:hAnsi="Times New Roman" w:cs="Times New Roman"/>
        </w:rPr>
        <w:t xml:space="preserve"> противопоказаний по применению медикаментов.</w:t>
      </w:r>
    </w:p>
    <w:p w:rsidR="00711A9F" w:rsidRPr="00711151" w:rsidRDefault="00F51164" w:rsidP="001A336C">
      <w:pPr>
        <w:ind w:firstLine="720"/>
        <w:jc w:val="both"/>
        <w:rPr>
          <w:rFonts w:ascii="Times New Roman" w:hAnsi="Times New Roman" w:cs="Times New Roman"/>
        </w:rPr>
      </w:pPr>
      <w:r>
        <w:rPr>
          <w:rFonts w:ascii="Times New Roman" w:hAnsi="Times New Roman" w:cs="Times New Roman"/>
        </w:rPr>
        <w:t>2.2.23</w:t>
      </w:r>
      <w:r w:rsidR="008C2380"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 xml:space="preserve">Выполнять предписания администрации, медицинских и педагогических работников </w:t>
      </w:r>
      <w:r w:rsidR="00C85190">
        <w:rPr>
          <w:rStyle w:val="a4"/>
          <w:b w:val="0"/>
          <w:sz w:val="24"/>
          <w:szCs w:val="24"/>
        </w:rPr>
        <w:t>Школы</w:t>
      </w:r>
      <w:r w:rsidR="00711A9F" w:rsidRPr="00711151">
        <w:rPr>
          <w:rFonts w:ascii="Times New Roman" w:hAnsi="Times New Roman" w:cs="Times New Roman"/>
        </w:rPr>
        <w:t xml:space="preserve"> по проведению освидетельствования состояния</w:t>
      </w:r>
      <w:r w:rsidR="00711A9F" w:rsidRPr="00711151">
        <w:rPr>
          <w:rStyle w:val="a4"/>
          <w:b w:val="0"/>
          <w:sz w:val="24"/>
          <w:szCs w:val="24"/>
        </w:rPr>
        <w:t xml:space="preserve"> </w:t>
      </w:r>
      <w:r w:rsidR="00C85190">
        <w:rPr>
          <w:rStyle w:val="a4"/>
          <w:b w:val="0"/>
          <w:sz w:val="24"/>
          <w:szCs w:val="24"/>
        </w:rPr>
        <w:t>Учащегося</w:t>
      </w:r>
      <w:r w:rsidR="00711A9F" w:rsidRPr="00711151">
        <w:rPr>
          <w:rFonts w:ascii="Times New Roman" w:hAnsi="Times New Roman" w:cs="Times New Roman"/>
        </w:rPr>
        <w:t xml:space="preserve"> у соответствующих медицинских специалистов, с предъявлением</w:t>
      </w:r>
      <w:r w:rsidR="00711A9F" w:rsidRPr="00711151">
        <w:rPr>
          <w:rStyle w:val="a4"/>
          <w:b w:val="0"/>
          <w:sz w:val="24"/>
          <w:szCs w:val="24"/>
        </w:rPr>
        <w:t xml:space="preserve"> </w:t>
      </w:r>
      <w:r w:rsidR="00C85190">
        <w:rPr>
          <w:rStyle w:val="a4"/>
          <w:b w:val="0"/>
          <w:sz w:val="24"/>
          <w:szCs w:val="24"/>
        </w:rPr>
        <w:t>Школе</w:t>
      </w:r>
      <w:r w:rsidR="00711A9F" w:rsidRPr="00711151">
        <w:rPr>
          <w:rFonts w:ascii="Times New Roman" w:hAnsi="Times New Roman" w:cs="Times New Roman"/>
        </w:rPr>
        <w:t xml:space="preserve"> заключения по указанным освидетельствованиям.</w:t>
      </w:r>
    </w:p>
    <w:p w:rsidR="008464F8" w:rsidRPr="008464F8" w:rsidRDefault="008464F8" w:rsidP="008464F8">
      <w:pPr>
        <w:jc w:val="both"/>
        <w:rPr>
          <w:rFonts w:ascii="Times New Roman" w:hAnsi="Times New Roman" w:cs="Times New Roman"/>
        </w:rPr>
      </w:pPr>
      <w:r>
        <w:rPr>
          <w:rFonts w:ascii="Times New Roman" w:hAnsi="Times New Roman" w:cs="Times New Roman"/>
        </w:rPr>
        <w:t xml:space="preserve">           </w:t>
      </w:r>
      <w:r w:rsidR="00F51164">
        <w:rPr>
          <w:rFonts w:ascii="Times New Roman" w:hAnsi="Times New Roman" w:cs="Times New Roman"/>
        </w:rPr>
        <w:t>2.2.24</w:t>
      </w:r>
      <w:r>
        <w:rPr>
          <w:rFonts w:ascii="Times New Roman" w:hAnsi="Times New Roman" w:cs="Times New Roman"/>
        </w:rPr>
        <w:t>.</w:t>
      </w:r>
      <w:r w:rsidR="00BA121C">
        <w:rPr>
          <w:rFonts w:ascii="Times New Roman" w:hAnsi="Times New Roman" w:cs="Times New Roman"/>
        </w:rPr>
        <w:t xml:space="preserve"> </w:t>
      </w:r>
      <w:r w:rsidRPr="008464F8">
        <w:rPr>
          <w:rFonts w:ascii="Times New Roman" w:hAnsi="Times New Roman" w:cs="Times New Roman"/>
        </w:rPr>
        <w:t>В целях профилактики туберкулеза дать согласие на проведение в школе иммунопрофилактических тестов для диагностики туберкулеза (диаскинтест или проба Манту</w:t>
      </w:r>
      <w:r w:rsidR="00BA121C">
        <w:rPr>
          <w:rFonts w:ascii="Times New Roman" w:hAnsi="Times New Roman" w:cs="Times New Roman"/>
        </w:rPr>
        <w:t>)</w:t>
      </w:r>
      <w:r w:rsidRPr="008464F8">
        <w:rPr>
          <w:rFonts w:ascii="Times New Roman" w:hAnsi="Times New Roman" w:cs="Times New Roman"/>
        </w:rPr>
        <w:t>. В случае отказа от проведения диагностических тестов – ежегодно предоставлять справку от фтизиатра об отсутствии заболевания у ребенка.</w:t>
      </w:r>
    </w:p>
    <w:p w:rsidR="00711A9F" w:rsidRPr="00711151" w:rsidRDefault="00F51164" w:rsidP="001A336C">
      <w:pPr>
        <w:ind w:firstLine="720"/>
        <w:jc w:val="both"/>
        <w:rPr>
          <w:rFonts w:ascii="Times New Roman" w:hAnsi="Times New Roman" w:cs="Times New Roman"/>
        </w:rPr>
      </w:pPr>
      <w:r>
        <w:rPr>
          <w:rFonts w:ascii="Times New Roman" w:hAnsi="Times New Roman" w:cs="Times New Roman"/>
        </w:rPr>
        <w:t>2.2.25</w:t>
      </w:r>
      <w:r w:rsidR="008C2380" w:rsidRPr="00711151">
        <w:rPr>
          <w:rFonts w:ascii="Times New Roman" w:hAnsi="Times New Roman" w:cs="Times New Roman"/>
        </w:rPr>
        <w:t>.</w:t>
      </w:r>
      <w:r w:rsidR="001A336C" w:rsidRPr="00711151">
        <w:rPr>
          <w:rFonts w:ascii="Times New Roman" w:hAnsi="Times New Roman" w:cs="Times New Roman"/>
        </w:rPr>
        <w:t xml:space="preserve"> </w:t>
      </w:r>
      <w:r w:rsidR="00711A9F" w:rsidRPr="00711151">
        <w:rPr>
          <w:rFonts w:ascii="Times New Roman" w:hAnsi="Times New Roman" w:cs="Times New Roman"/>
        </w:rPr>
        <w:t>Своевременно сообщать об изменениях места жительства и работы родителей</w:t>
      </w:r>
      <w:r w:rsidR="00556CCB">
        <w:rPr>
          <w:rStyle w:val="a4"/>
          <w:b w:val="0"/>
          <w:sz w:val="24"/>
          <w:szCs w:val="24"/>
        </w:rPr>
        <w:t>.</w:t>
      </w:r>
    </w:p>
    <w:p w:rsidR="00711A9F" w:rsidRDefault="00711A9F" w:rsidP="001A336C">
      <w:pPr>
        <w:ind w:firstLine="720"/>
        <w:jc w:val="both"/>
        <w:rPr>
          <w:rFonts w:ascii="Times New Roman" w:hAnsi="Times New Roman" w:cs="Times New Roman"/>
        </w:rPr>
      </w:pPr>
      <w:r w:rsidRPr="00711151">
        <w:rPr>
          <w:rFonts w:ascii="Times New Roman" w:hAnsi="Times New Roman" w:cs="Times New Roman"/>
        </w:rPr>
        <w:t>2.2.2</w:t>
      </w:r>
      <w:r w:rsidR="00F51164">
        <w:rPr>
          <w:rFonts w:ascii="Times New Roman" w:hAnsi="Times New Roman" w:cs="Times New Roman"/>
        </w:rPr>
        <w:t>6</w:t>
      </w:r>
      <w:r w:rsidRPr="00711151">
        <w:rPr>
          <w:rFonts w:ascii="Times New Roman" w:hAnsi="Times New Roman" w:cs="Times New Roman"/>
        </w:rPr>
        <w:t>. Ежедневно лично передавать и забирать ребенка начальной школы и не передоверять ребенка лицам, не достигшим 16-летнего возраста.</w:t>
      </w:r>
      <w:r w:rsidRPr="00711151">
        <w:rPr>
          <w:rStyle w:val="a4"/>
          <w:b w:val="0"/>
          <w:sz w:val="24"/>
          <w:szCs w:val="24"/>
        </w:rPr>
        <w:t xml:space="preserve"> </w:t>
      </w:r>
      <w:r w:rsidR="00C85190">
        <w:rPr>
          <w:rStyle w:val="a4"/>
          <w:b w:val="0"/>
          <w:sz w:val="24"/>
          <w:szCs w:val="24"/>
        </w:rPr>
        <w:t>Школа</w:t>
      </w:r>
      <w:r w:rsidRPr="00711151">
        <w:rPr>
          <w:rFonts w:ascii="Times New Roman" w:hAnsi="Times New Roman" w:cs="Times New Roman"/>
        </w:rPr>
        <w:t xml:space="preserve"> не несёт ответственности за </w:t>
      </w:r>
      <w:r w:rsidR="00C85190">
        <w:rPr>
          <w:rStyle w:val="a4"/>
          <w:b w:val="0"/>
          <w:sz w:val="24"/>
          <w:szCs w:val="24"/>
        </w:rPr>
        <w:t>Учащегося</w:t>
      </w:r>
      <w:r w:rsidRPr="00711151">
        <w:rPr>
          <w:rStyle w:val="a4"/>
          <w:b w:val="0"/>
          <w:sz w:val="24"/>
          <w:szCs w:val="24"/>
        </w:rPr>
        <w:t>,</w:t>
      </w:r>
      <w:r w:rsidRPr="00711151">
        <w:rPr>
          <w:rFonts w:ascii="Times New Roman" w:hAnsi="Times New Roman" w:cs="Times New Roman"/>
        </w:rPr>
        <w:t xml:space="preserve"> если он не передан ли</w:t>
      </w:r>
      <w:r w:rsidR="00C13D0E">
        <w:rPr>
          <w:rFonts w:ascii="Times New Roman" w:hAnsi="Times New Roman" w:cs="Times New Roman"/>
        </w:rPr>
        <w:t>чно учителю или воспитателю. Другие случаи  рассматриваются</w:t>
      </w:r>
      <w:r w:rsidRPr="00711151">
        <w:rPr>
          <w:rFonts w:ascii="Times New Roman" w:hAnsi="Times New Roman" w:cs="Times New Roman"/>
        </w:rPr>
        <w:t xml:space="preserve"> по заявлению родителей.</w:t>
      </w:r>
    </w:p>
    <w:p w:rsidR="00EF2AF1" w:rsidRPr="00EF2AF1" w:rsidRDefault="00EF2AF1" w:rsidP="00EF2AF1">
      <w:pPr>
        <w:pStyle w:val="ae"/>
        <w:rPr>
          <w:b/>
          <w:szCs w:val="24"/>
        </w:rPr>
      </w:pPr>
      <w:r>
        <w:rPr>
          <w:b/>
        </w:rPr>
        <w:t xml:space="preserve">          </w:t>
      </w:r>
      <w:r>
        <w:rPr>
          <w:szCs w:val="24"/>
        </w:rPr>
        <w:t>2.3.</w:t>
      </w:r>
      <w:r w:rsidR="00CB6FEB" w:rsidRPr="00EF2AF1">
        <w:rPr>
          <w:szCs w:val="24"/>
        </w:rPr>
        <w:t>Ученик не является стороной настоящего Договора, ввиду этого Договор не может устанавливать его обязанности. Обязанности Ученика, в качестве обу</w:t>
      </w:r>
      <w:r w:rsidR="009F1AD6" w:rsidRPr="00EF2AF1">
        <w:rPr>
          <w:szCs w:val="24"/>
        </w:rPr>
        <w:t>чающегося, указаны в Кодексе учеников</w:t>
      </w:r>
      <w:r w:rsidR="00CB6FEB" w:rsidRPr="00EF2AF1">
        <w:rPr>
          <w:szCs w:val="24"/>
        </w:rPr>
        <w:t xml:space="preserve"> Школы.</w:t>
      </w:r>
      <w:r w:rsidRPr="00EF2AF1">
        <w:rPr>
          <w:b/>
          <w:szCs w:val="24"/>
        </w:rPr>
        <w:t xml:space="preserve"> А также в соответствии с чт.1 ст. 43 Федерального закона "Об образовании в РФ" Ученик обязан: </w:t>
      </w:r>
    </w:p>
    <w:p w:rsidR="00EF2AF1" w:rsidRPr="00EF2AF1" w:rsidRDefault="00EF2AF1" w:rsidP="00EF2AF1">
      <w:pPr>
        <w:pStyle w:val="ae"/>
        <w:rPr>
          <w:szCs w:val="24"/>
        </w:rPr>
      </w:pPr>
      <w:r>
        <w:rPr>
          <w:szCs w:val="24"/>
        </w:rPr>
        <w:t xml:space="preserve">          2.3.1.Д</w:t>
      </w:r>
      <w:r w:rsidRPr="00EF2AF1">
        <w:rPr>
          <w:szCs w:val="24"/>
        </w:rPr>
        <w:t>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2AF1" w:rsidRDefault="00EF2AF1" w:rsidP="00EF2AF1">
      <w:pPr>
        <w:pStyle w:val="ae"/>
        <w:rPr>
          <w:szCs w:val="24"/>
        </w:rPr>
      </w:pPr>
      <w:r w:rsidRPr="00EF2AF1">
        <w:rPr>
          <w:szCs w:val="24"/>
        </w:rPr>
        <w:t xml:space="preserve">выполнять требования устава Школы, правил внутреннего распорядка, и иных локальных нормативных </w:t>
      </w:r>
      <w:r>
        <w:rPr>
          <w:szCs w:val="24"/>
        </w:rPr>
        <w:t xml:space="preserve">       </w:t>
      </w:r>
    </w:p>
    <w:p w:rsidR="00EF2AF1" w:rsidRPr="00EF2AF1" w:rsidRDefault="00EF2AF1" w:rsidP="00EF2AF1">
      <w:pPr>
        <w:pStyle w:val="ae"/>
        <w:rPr>
          <w:szCs w:val="24"/>
        </w:rPr>
      </w:pPr>
      <w:r>
        <w:rPr>
          <w:szCs w:val="24"/>
        </w:rPr>
        <w:t xml:space="preserve">           2.3.1.</w:t>
      </w:r>
      <w:r w:rsidRPr="00EF2AF1">
        <w:rPr>
          <w:szCs w:val="24"/>
        </w:rPr>
        <w:t>актов по вопросам организации и осуществления образовательной деятельности;</w:t>
      </w:r>
    </w:p>
    <w:p w:rsidR="00EF2AF1" w:rsidRPr="00EF2AF1" w:rsidRDefault="00EF2AF1" w:rsidP="00EF2AF1">
      <w:pPr>
        <w:pStyle w:val="ae"/>
        <w:rPr>
          <w:szCs w:val="24"/>
        </w:rPr>
      </w:pPr>
      <w:r w:rsidRPr="00EF2AF1">
        <w:rPr>
          <w:szCs w:val="24"/>
        </w:rPr>
        <w:t xml:space="preserve"> </w:t>
      </w:r>
      <w:r>
        <w:rPr>
          <w:szCs w:val="24"/>
        </w:rPr>
        <w:t xml:space="preserve">          2.3.4.</w:t>
      </w:r>
      <w:r w:rsidRPr="00EF2AF1">
        <w:rPr>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2AF1" w:rsidRPr="00EF2AF1" w:rsidRDefault="00EF2AF1" w:rsidP="00EF2AF1">
      <w:pPr>
        <w:pStyle w:val="ae"/>
        <w:rPr>
          <w:szCs w:val="24"/>
        </w:rPr>
      </w:pPr>
      <w:r>
        <w:rPr>
          <w:szCs w:val="24"/>
        </w:rPr>
        <w:t xml:space="preserve">           2.3.5.</w:t>
      </w:r>
      <w:r w:rsidRPr="00EF2AF1">
        <w:rPr>
          <w:szCs w:val="24"/>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EF2AF1" w:rsidRPr="00EF2AF1" w:rsidRDefault="00EF2AF1" w:rsidP="00EF2AF1">
      <w:pPr>
        <w:pStyle w:val="ae"/>
        <w:rPr>
          <w:szCs w:val="24"/>
        </w:rPr>
      </w:pPr>
      <w:r>
        <w:rPr>
          <w:szCs w:val="24"/>
        </w:rPr>
        <w:t xml:space="preserve">            2.3.6.</w:t>
      </w:r>
      <w:r w:rsidRPr="00EF2AF1">
        <w:rPr>
          <w:szCs w:val="24"/>
        </w:rPr>
        <w:t xml:space="preserve"> бережно относиться к имуществу Школы.</w:t>
      </w:r>
    </w:p>
    <w:p w:rsidR="0038524D" w:rsidRPr="00711151" w:rsidRDefault="0038524D" w:rsidP="00B20827">
      <w:pPr>
        <w:jc w:val="both"/>
        <w:rPr>
          <w:rFonts w:ascii="Times New Roman" w:hAnsi="Times New Roman" w:cs="Times New Roman"/>
        </w:rPr>
      </w:pPr>
    </w:p>
    <w:p w:rsidR="00711A9F" w:rsidRPr="00711151" w:rsidRDefault="00711A9F" w:rsidP="008C2380">
      <w:pPr>
        <w:jc w:val="center"/>
        <w:rPr>
          <w:rFonts w:ascii="Times New Roman" w:hAnsi="Times New Roman" w:cs="Times New Roman"/>
        </w:rPr>
      </w:pPr>
      <w:r w:rsidRPr="00711151">
        <w:rPr>
          <w:rStyle w:val="25"/>
          <w:bCs w:val="0"/>
          <w:sz w:val="24"/>
          <w:szCs w:val="24"/>
        </w:rPr>
        <w:t>3. ПРАВА СТОРОН</w:t>
      </w:r>
    </w:p>
    <w:p w:rsidR="00711A9F" w:rsidRPr="000C2950" w:rsidRDefault="009F1AD6" w:rsidP="001A336C">
      <w:pPr>
        <w:ind w:firstLine="720"/>
        <w:jc w:val="both"/>
        <w:rPr>
          <w:rStyle w:val="25"/>
          <w:b w:val="0"/>
          <w:bCs w:val="0"/>
          <w:sz w:val="24"/>
          <w:szCs w:val="24"/>
          <w:u w:val="single"/>
        </w:rPr>
      </w:pPr>
      <w:r>
        <w:rPr>
          <w:rStyle w:val="25"/>
          <w:b w:val="0"/>
          <w:bCs w:val="0"/>
          <w:sz w:val="24"/>
          <w:szCs w:val="24"/>
          <w:u w:val="single"/>
        </w:rPr>
        <w:t>3.1. Школа</w:t>
      </w:r>
      <w:r w:rsidR="00711A9F" w:rsidRPr="000C2950">
        <w:rPr>
          <w:rStyle w:val="25"/>
          <w:b w:val="0"/>
          <w:bCs w:val="0"/>
          <w:sz w:val="24"/>
          <w:szCs w:val="24"/>
          <w:u w:val="single"/>
        </w:rPr>
        <w:t xml:space="preserve"> имеет право:</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3.1.1.</w:t>
      </w:r>
      <w:r w:rsidR="001A336C" w:rsidRPr="00711151">
        <w:rPr>
          <w:rFonts w:ascii="Times New Roman" w:hAnsi="Times New Roman" w:cs="Times New Roman"/>
        </w:rPr>
        <w:t xml:space="preserve"> </w:t>
      </w:r>
      <w:r w:rsidR="00711A9F" w:rsidRPr="00711151">
        <w:rPr>
          <w:rFonts w:ascii="Times New Roman" w:hAnsi="Times New Roman" w:cs="Times New Roman"/>
        </w:rPr>
        <w:t>Самостоятельно осуществлять образовательный процесс в соответствии с Концепцией и Программой развития школы; формировать контин</w:t>
      </w:r>
      <w:r w:rsidR="00240FE2">
        <w:rPr>
          <w:rFonts w:ascii="Times New Roman" w:hAnsi="Times New Roman" w:cs="Times New Roman"/>
        </w:rPr>
        <w:t>гент учащихся в соответствии с У</w:t>
      </w:r>
      <w:r w:rsidR="00711A9F" w:rsidRPr="00711151">
        <w:rPr>
          <w:rFonts w:ascii="Times New Roman" w:hAnsi="Times New Roman" w:cs="Times New Roman"/>
        </w:rPr>
        <w:t>ставом. Самостояте</w:t>
      </w:r>
      <w:r w:rsidR="000D758C">
        <w:rPr>
          <w:rFonts w:ascii="Times New Roman" w:hAnsi="Times New Roman" w:cs="Times New Roman"/>
        </w:rPr>
        <w:t>льно устанавливать</w:t>
      </w:r>
      <w:r w:rsidR="00711A9F" w:rsidRPr="00711151">
        <w:rPr>
          <w:rFonts w:ascii="Times New Roman" w:hAnsi="Times New Roman" w:cs="Times New Roman"/>
        </w:rPr>
        <w:t xml:space="preserve"> и продолжительность учебного дня и каникул.</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 xml:space="preserve">3.1.2. </w:t>
      </w:r>
      <w:r w:rsidR="00711A9F" w:rsidRPr="00711151">
        <w:rPr>
          <w:rFonts w:ascii="Times New Roman" w:hAnsi="Times New Roman" w:cs="Times New Roman"/>
        </w:rPr>
        <w:t>Расторгнуть настоящий договор в одностороннем порядке в случае:</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систематического невыполнения дог</w:t>
      </w:r>
      <w:r w:rsidR="000D758C" w:rsidRPr="00CB1350">
        <w:rPr>
          <w:rFonts w:ascii="Times New Roman" w:hAnsi="Times New Roman" w:cs="Times New Roman"/>
        </w:rPr>
        <w:t>оворных обязательств Родителем</w:t>
      </w:r>
      <w:r w:rsidRPr="00CB1350">
        <w:rPr>
          <w:rFonts w:ascii="Times New Roman" w:hAnsi="Times New Roman" w:cs="Times New Roman"/>
        </w:rPr>
        <w:t>;</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неупла</w:t>
      </w:r>
      <w:r w:rsidR="00556CCB" w:rsidRPr="00CB1350">
        <w:rPr>
          <w:rFonts w:ascii="Times New Roman" w:hAnsi="Times New Roman" w:cs="Times New Roman"/>
        </w:rPr>
        <w:t>ты за обучение ребенка в течение</w:t>
      </w:r>
      <w:r w:rsidRPr="00CB1350">
        <w:rPr>
          <w:rFonts w:ascii="Times New Roman" w:hAnsi="Times New Roman" w:cs="Times New Roman"/>
        </w:rPr>
        <w:t xml:space="preserve"> десяти дней после начала оплачиваемого месяца;</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пропуск</w:t>
      </w:r>
      <w:r w:rsidR="009F1AD6" w:rsidRPr="00CB1350">
        <w:rPr>
          <w:rFonts w:ascii="Times New Roman" w:hAnsi="Times New Roman" w:cs="Times New Roman"/>
        </w:rPr>
        <w:t>а</w:t>
      </w:r>
      <w:r w:rsidRPr="00CB1350">
        <w:rPr>
          <w:rFonts w:ascii="Times New Roman" w:hAnsi="Times New Roman" w:cs="Times New Roman"/>
        </w:rPr>
        <w:t xml:space="preserve"> учебных занятий без уважительной причины;</w:t>
      </w:r>
    </w:p>
    <w:p w:rsidR="00711A9F" w:rsidRPr="00CB1350" w:rsidRDefault="00711A9F" w:rsidP="00CB1350">
      <w:pPr>
        <w:pStyle w:val="a9"/>
        <w:numPr>
          <w:ilvl w:val="0"/>
          <w:numId w:val="26"/>
        </w:numPr>
        <w:jc w:val="both"/>
        <w:rPr>
          <w:rFonts w:ascii="Times New Roman" w:hAnsi="Times New Roman" w:cs="Times New Roman"/>
        </w:rPr>
      </w:pPr>
      <w:r w:rsidRPr="00CB1350">
        <w:rPr>
          <w:rStyle w:val="22"/>
          <w:b w:val="0"/>
          <w:bCs w:val="0"/>
          <w:sz w:val="24"/>
          <w:szCs w:val="24"/>
        </w:rPr>
        <w:t>нарушени</w:t>
      </w:r>
      <w:r w:rsidR="009F1AD6" w:rsidRPr="00CB1350">
        <w:rPr>
          <w:rStyle w:val="22"/>
          <w:b w:val="0"/>
          <w:bCs w:val="0"/>
          <w:sz w:val="24"/>
          <w:szCs w:val="24"/>
        </w:rPr>
        <w:t>я</w:t>
      </w:r>
      <w:r w:rsidRPr="00CB1350">
        <w:rPr>
          <w:rStyle w:val="25"/>
          <w:b w:val="0"/>
          <w:bCs w:val="0"/>
          <w:sz w:val="24"/>
          <w:szCs w:val="24"/>
        </w:rPr>
        <w:t xml:space="preserve"> </w:t>
      </w:r>
      <w:r w:rsidR="009F1AD6" w:rsidRPr="00CB1350">
        <w:rPr>
          <w:rStyle w:val="25"/>
          <w:b w:val="0"/>
          <w:bCs w:val="0"/>
          <w:sz w:val="24"/>
          <w:szCs w:val="24"/>
        </w:rPr>
        <w:t>Учащимся</w:t>
      </w:r>
      <w:r w:rsidR="00240FE2" w:rsidRPr="00CB1350">
        <w:rPr>
          <w:rStyle w:val="22"/>
          <w:bCs w:val="0"/>
          <w:sz w:val="24"/>
          <w:szCs w:val="24"/>
        </w:rPr>
        <w:t xml:space="preserve"> </w:t>
      </w:r>
      <w:r w:rsidR="00240FE2" w:rsidRPr="00CB1350">
        <w:rPr>
          <w:rStyle w:val="22"/>
          <w:b w:val="0"/>
          <w:bCs w:val="0"/>
          <w:sz w:val="24"/>
          <w:szCs w:val="24"/>
        </w:rPr>
        <w:t>У</w:t>
      </w:r>
      <w:r w:rsidRPr="00CB1350">
        <w:rPr>
          <w:rStyle w:val="22"/>
          <w:b w:val="0"/>
          <w:bCs w:val="0"/>
          <w:sz w:val="24"/>
          <w:szCs w:val="24"/>
        </w:rPr>
        <w:t>става</w:t>
      </w:r>
      <w:r w:rsidR="009F1AD6" w:rsidRPr="00CB1350">
        <w:rPr>
          <w:rStyle w:val="25"/>
          <w:b w:val="0"/>
          <w:bCs w:val="0"/>
          <w:sz w:val="24"/>
          <w:szCs w:val="24"/>
        </w:rPr>
        <w:t xml:space="preserve"> Школы</w:t>
      </w:r>
      <w:r w:rsidRPr="00CB1350">
        <w:rPr>
          <w:rStyle w:val="25"/>
          <w:b w:val="0"/>
          <w:bCs w:val="0"/>
          <w:sz w:val="24"/>
          <w:szCs w:val="24"/>
        </w:rPr>
        <w:t>;</w:t>
      </w:r>
    </w:p>
    <w:p w:rsidR="00711A9F" w:rsidRPr="00CB1350" w:rsidRDefault="009F1AD6" w:rsidP="00CB1350">
      <w:pPr>
        <w:pStyle w:val="a9"/>
        <w:numPr>
          <w:ilvl w:val="0"/>
          <w:numId w:val="26"/>
        </w:numPr>
        <w:jc w:val="both"/>
        <w:rPr>
          <w:rFonts w:ascii="Times New Roman" w:hAnsi="Times New Roman" w:cs="Times New Roman"/>
        </w:rPr>
      </w:pPr>
      <w:r w:rsidRPr="00CB1350">
        <w:rPr>
          <w:rFonts w:ascii="Times New Roman" w:hAnsi="Times New Roman" w:cs="Times New Roman"/>
        </w:rPr>
        <w:t>нетактичного</w:t>
      </w:r>
      <w:r w:rsidR="00711A9F" w:rsidRPr="00CB1350">
        <w:rPr>
          <w:rFonts w:ascii="Times New Roman" w:hAnsi="Times New Roman" w:cs="Times New Roman"/>
        </w:rPr>
        <w:t xml:space="preserve"> отношени</w:t>
      </w:r>
      <w:r w:rsidRPr="00CB1350">
        <w:rPr>
          <w:rFonts w:ascii="Times New Roman" w:hAnsi="Times New Roman" w:cs="Times New Roman"/>
        </w:rPr>
        <w:t>я</w:t>
      </w:r>
      <w:r w:rsidR="008C2380" w:rsidRPr="00CB1350">
        <w:rPr>
          <w:rFonts w:ascii="Times New Roman" w:hAnsi="Times New Roman" w:cs="Times New Roman"/>
        </w:rPr>
        <w:t xml:space="preserve"> к любому из сотрудников школы;</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немотивированных пропусков занятий и развивающих внеурочных мероприятий;</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систематического нарушения режима работы</w:t>
      </w:r>
      <w:r w:rsidR="009F1AD6" w:rsidRPr="00CB1350">
        <w:rPr>
          <w:rStyle w:val="a4"/>
          <w:b w:val="0"/>
          <w:sz w:val="24"/>
          <w:szCs w:val="24"/>
        </w:rPr>
        <w:t xml:space="preserve"> Школы</w:t>
      </w:r>
      <w:r w:rsidRPr="00CB1350">
        <w:rPr>
          <w:rStyle w:val="a4"/>
          <w:b w:val="0"/>
          <w:sz w:val="24"/>
          <w:szCs w:val="24"/>
        </w:rPr>
        <w:t>;</w:t>
      </w:r>
    </w:p>
    <w:p w:rsidR="00711A9F" w:rsidRPr="00CB1350" w:rsidRDefault="00711A9F" w:rsidP="00CB1350">
      <w:pPr>
        <w:pStyle w:val="a9"/>
        <w:numPr>
          <w:ilvl w:val="0"/>
          <w:numId w:val="26"/>
        </w:numPr>
        <w:jc w:val="both"/>
        <w:rPr>
          <w:rFonts w:ascii="Times New Roman" w:hAnsi="Times New Roman" w:cs="Times New Roman"/>
        </w:rPr>
      </w:pPr>
      <w:r w:rsidRPr="00CB1350">
        <w:rPr>
          <w:rFonts w:ascii="Times New Roman" w:hAnsi="Times New Roman" w:cs="Times New Roman"/>
        </w:rPr>
        <w:t>неуспеваемости хотя бы по одному из предметов, включённых в учебный план реализуемой образовательной программы.</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3.1.3.</w:t>
      </w:r>
      <w:r w:rsidR="001A336C" w:rsidRPr="00711151">
        <w:rPr>
          <w:rFonts w:ascii="Times New Roman" w:hAnsi="Times New Roman" w:cs="Times New Roman"/>
        </w:rPr>
        <w:t xml:space="preserve"> </w:t>
      </w:r>
      <w:r w:rsidR="00711A9F" w:rsidRPr="00711151">
        <w:rPr>
          <w:rFonts w:ascii="Times New Roman" w:hAnsi="Times New Roman" w:cs="Times New Roman"/>
        </w:rPr>
        <w:t>Не переводить</w:t>
      </w:r>
      <w:r w:rsidR="009F1AD6">
        <w:rPr>
          <w:rStyle w:val="a4"/>
          <w:b w:val="0"/>
          <w:sz w:val="24"/>
          <w:szCs w:val="24"/>
        </w:rPr>
        <w:t xml:space="preserve"> Учащегося</w:t>
      </w:r>
      <w:r w:rsidR="00711A9F" w:rsidRPr="00711151">
        <w:rPr>
          <w:rFonts w:ascii="Times New Roman" w:hAnsi="Times New Roman" w:cs="Times New Roman"/>
        </w:rPr>
        <w:t xml:space="preserve"> в следующий класс, в случае пропуска им более 70% учебных часов в год.</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3.1.4.</w:t>
      </w:r>
      <w:r w:rsidR="001A336C" w:rsidRPr="00711151">
        <w:rPr>
          <w:rFonts w:ascii="Times New Roman" w:hAnsi="Times New Roman" w:cs="Times New Roman"/>
        </w:rPr>
        <w:t xml:space="preserve"> </w:t>
      </w:r>
      <w:r w:rsidR="00711A9F" w:rsidRPr="00711151">
        <w:rPr>
          <w:rFonts w:ascii="Times New Roman" w:hAnsi="Times New Roman" w:cs="Times New Roman"/>
        </w:rPr>
        <w:t>Осуществлять психолого-диагностическую и коррекционно-развивающую деятельность в отношении</w:t>
      </w:r>
      <w:r w:rsidR="009F1AD6">
        <w:rPr>
          <w:rStyle w:val="a4"/>
          <w:b w:val="0"/>
          <w:sz w:val="24"/>
          <w:szCs w:val="24"/>
        </w:rPr>
        <w:t xml:space="preserve"> Учащегося</w:t>
      </w:r>
      <w:r w:rsidR="00711A9F" w:rsidRPr="00711151">
        <w:rPr>
          <w:rStyle w:val="a4"/>
          <w:b w:val="0"/>
          <w:sz w:val="24"/>
          <w:szCs w:val="24"/>
        </w:rPr>
        <w:t>.</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3.1.5.</w:t>
      </w:r>
      <w:r w:rsidR="001A336C" w:rsidRPr="00711151">
        <w:rPr>
          <w:rFonts w:ascii="Times New Roman" w:hAnsi="Times New Roman" w:cs="Times New Roman"/>
        </w:rPr>
        <w:t xml:space="preserve"> </w:t>
      </w:r>
      <w:r w:rsidR="00711A9F" w:rsidRPr="00711151">
        <w:rPr>
          <w:rFonts w:ascii="Times New Roman" w:hAnsi="Times New Roman" w:cs="Times New Roman"/>
        </w:rPr>
        <w:t>Осуществлять фото и видео съёмку</w:t>
      </w:r>
      <w:r w:rsidR="009F1AD6">
        <w:rPr>
          <w:rStyle w:val="a4"/>
          <w:b w:val="0"/>
          <w:sz w:val="24"/>
          <w:szCs w:val="24"/>
        </w:rPr>
        <w:t xml:space="preserve"> Учащегося</w:t>
      </w:r>
      <w:r w:rsidR="00711A9F" w:rsidRPr="00711151">
        <w:rPr>
          <w:rStyle w:val="a4"/>
          <w:b w:val="0"/>
          <w:sz w:val="24"/>
          <w:szCs w:val="24"/>
        </w:rPr>
        <w:t>.</w:t>
      </w:r>
      <w:r w:rsidR="00711A9F" w:rsidRPr="00711151">
        <w:rPr>
          <w:rFonts w:ascii="Times New Roman" w:hAnsi="Times New Roman" w:cs="Times New Roman"/>
        </w:rPr>
        <w:t xml:space="preserve"> Данные фото-видеоматериалы являются собственностью</w:t>
      </w:r>
      <w:r w:rsidR="009F1AD6">
        <w:rPr>
          <w:rStyle w:val="a4"/>
          <w:b w:val="0"/>
          <w:sz w:val="24"/>
          <w:szCs w:val="24"/>
        </w:rPr>
        <w:t xml:space="preserve"> Школы</w:t>
      </w:r>
      <w:r w:rsidR="00711A9F" w:rsidRPr="00711151">
        <w:rPr>
          <w:rStyle w:val="a4"/>
          <w:b w:val="0"/>
          <w:sz w:val="24"/>
          <w:szCs w:val="24"/>
        </w:rPr>
        <w:t>,</w:t>
      </w:r>
      <w:r w:rsidR="009F1AD6">
        <w:rPr>
          <w:rFonts w:ascii="Times New Roman" w:hAnsi="Times New Roman" w:cs="Times New Roman"/>
        </w:rPr>
        <w:t xml:space="preserve"> которая</w:t>
      </w:r>
      <w:r w:rsidR="00711A9F" w:rsidRPr="00711151">
        <w:rPr>
          <w:rFonts w:ascii="Times New Roman" w:hAnsi="Times New Roman" w:cs="Times New Roman"/>
        </w:rPr>
        <w:t xml:space="preserve"> может по своему усмотрению использовать их в рекламных целях, в том числе осуществляя их публикацию на официальном сайте </w:t>
      </w:r>
      <w:r w:rsidR="009F1AD6">
        <w:rPr>
          <w:rStyle w:val="a4"/>
          <w:b w:val="0"/>
          <w:sz w:val="24"/>
          <w:szCs w:val="24"/>
        </w:rPr>
        <w:t>Школы</w:t>
      </w:r>
      <w:r w:rsidR="00711A9F" w:rsidRPr="00711151">
        <w:rPr>
          <w:rFonts w:ascii="Times New Roman" w:hAnsi="Times New Roman" w:cs="Times New Roman"/>
        </w:rPr>
        <w:t xml:space="preserve"> и сайтах фотохостинга.</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3.1.6.</w:t>
      </w:r>
      <w:r w:rsidR="001A336C" w:rsidRPr="00711151">
        <w:rPr>
          <w:rFonts w:ascii="Times New Roman" w:hAnsi="Times New Roman" w:cs="Times New Roman"/>
        </w:rPr>
        <w:t xml:space="preserve"> </w:t>
      </w:r>
      <w:r w:rsidR="00711A9F" w:rsidRPr="00711151">
        <w:rPr>
          <w:rFonts w:ascii="Times New Roman" w:hAnsi="Times New Roman" w:cs="Times New Roman"/>
        </w:rPr>
        <w:t xml:space="preserve">Осуществлять обработку персональных данных учащихся и их родителей в рамках действующего законодательства (положения Федерального закона от 27 июля 2006 года </w:t>
      </w:r>
      <w:r w:rsidR="00606104">
        <w:rPr>
          <w:rFonts w:ascii="Times New Roman" w:hAnsi="Times New Roman" w:cs="Times New Roman"/>
        </w:rPr>
        <w:t>№152-ФЗ «О персональных данных»</w:t>
      </w:r>
      <w:r w:rsidR="00711A9F" w:rsidRPr="00711151">
        <w:rPr>
          <w:rFonts w:ascii="Times New Roman" w:hAnsi="Times New Roman" w:cs="Times New Roman"/>
        </w:rPr>
        <w:t>)</w:t>
      </w:r>
      <w:r w:rsidR="00606104">
        <w:rPr>
          <w:rFonts w:ascii="Times New Roman" w:hAnsi="Times New Roman" w:cs="Times New Roman"/>
        </w:rPr>
        <w:t>.</w:t>
      </w:r>
    </w:p>
    <w:p w:rsidR="00711A9F" w:rsidRPr="00711151" w:rsidRDefault="008C2380" w:rsidP="001A336C">
      <w:pPr>
        <w:ind w:firstLine="720"/>
        <w:jc w:val="both"/>
        <w:rPr>
          <w:rFonts w:ascii="Times New Roman" w:hAnsi="Times New Roman" w:cs="Times New Roman"/>
        </w:rPr>
      </w:pPr>
      <w:r w:rsidRPr="00711151">
        <w:rPr>
          <w:rFonts w:ascii="Times New Roman" w:hAnsi="Times New Roman" w:cs="Times New Roman"/>
        </w:rPr>
        <w:t>3.1.7.</w:t>
      </w:r>
      <w:r w:rsidR="001A336C" w:rsidRPr="00711151">
        <w:rPr>
          <w:rFonts w:ascii="Times New Roman" w:hAnsi="Times New Roman" w:cs="Times New Roman"/>
        </w:rPr>
        <w:t xml:space="preserve"> </w:t>
      </w:r>
      <w:r w:rsidR="00711A9F" w:rsidRPr="00711151">
        <w:rPr>
          <w:rFonts w:ascii="Times New Roman" w:hAnsi="Times New Roman" w:cs="Times New Roman"/>
        </w:rPr>
        <w:t>Передавать информацию об учащихся в телекоммуникационную систему СтатГра</w:t>
      </w:r>
      <w:r w:rsidR="008419A7" w:rsidRPr="00711151">
        <w:rPr>
          <w:rFonts w:ascii="Times New Roman" w:hAnsi="Times New Roman" w:cs="Times New Roman"/>
        </w:rPr>
        <w:t>д и закрытые б</w:t>
      </w:r>
      <w:r w:rsidR="00F51164">
        <w:rPr>
          <w:rFonts w:ascii="Times New Roman" w:hAnsi="Times New Roman" w:cs="Times New Roman"/>
        </w:rPr>
        <w:t>азы</w:t>
      </w:r>
      <w:r w:rsidR="008419A7" w:rsidRPr="00711151">
        <w:rPr>
          <w:rFonts w:ascii="Times New Roman" w:hAnsi="Times New Roman" w:cs="Times New Roman"/>
        </w:rPr>
        <w:t xml:space="preserve"> данных по ОГЭ</w:t>
      </w:r>
      <w:r w:rsidR="00711A9F" w:rsidRPr="00711151">
        <w:rPr>
          <w:rFonts w:ascii="Times New Roman" w:hAnsi="Times New Roman" w:cs="Times New Roman"/>
        </w:rPr>
        <w:t xml:space="preserve"> и ЕГЭ, предназначенные для осуществления документооборота (выдача заданий и сбор отчетов) при проведении контрольно-диагностических мероприятий.</w:t>
      </w:r>
    </w:p>
    <w:p w:rsidR="00711A9F" w:rsidRPr="00711151" w:rsidRDefault="008C2380" w:rsidP="001A336C">
      <w:pPr>
        <w:ind w:firstLine="720"/>
        <w:jc w:val="both"/>
        <w:rPr>
          <w:rFonts w:ascii="Times New Roman" w:hAnsi="Times New Roman" w:cs="Times New Roman"/>
        </w:rPr>
      </w:pPr>
      <w:r w:rsidRPr="00711151">
        <w:rPr>
          <w:rStyle w:val="a4"/>
          <w:b w:val="0"/>
          <w:sz w:val="24"/>
          <w:szCs w:val="24"/>
        </w:rPr>
        <w:t>3.1.8.</w:t>
      </w:r>
      <w:r w:rsidR="009F1AD6" w:rsidRPr="009F1AD6">
        <w:rPr>
          <w:rFonts w:ascii="Times New Roman" w:hAnsi="Times New Roman" w:cs="Times New Roman"/>
        </w:rPr>
        <w:t xml:space="preserve"> </w:t>
      </w:r>
      <w:r w:rsidR="009F1AD6">
        <w:rPr>
          <w:rFonts w:ascii="Times New Roman" w:hAnsi="Times New Roman" w:cs="Times New Roman"/>
        </w:rPr>
        <w:t>П</w:t>
      </w:r>
      <w:r w:rsidR="009F1AD6" w:rsidRPr="00711151">
        <w:rPr>
          <w:rFonts w:ascii="Times New Roman" w:hAnsi="Times New Roman" w:cs="Times New Roman"/>
        </w:rPr>
        <w:t xml:space="preserve">роводить </w:t>
      </w:r>
      <w:r w:rsidR="00711A9F" w:rsidRPr="00711151">
        <w:rPr>
          <w:rFonts w:ascii="Times New Roman" w:hAnsi="Times New Roman" w:cs="Times New Roman"/>
        </w:rPr>
        <w:t>для обеспечения кач</w:t>
      </w:r>
      <w:r w:rsidR="00606104">
        <w:rPr>
          <w:rFonts w:ascii="Times New Roman" w:hAnsi="Times New Roman" w:cs="Times New Roman"/>
        </w:rPr>
        <w:t>ества образовательного процесса</w:t>
      </w:r>
      <w:r w:rsidR="00711A9F" w:rsidRPr="00711151">
        <w:rPr>
          <w:rFonts w:ascii="Times New Roman" w:hAnsi="Times New Roman" w:cs="Times New Roman"/>
        </w:rPr>
        <w:t xml:space="preserve"> различного вида мониторинги, тестирования, анкетирования.</w:t>
      </w:r>
    </w:p>
    <w:p w:rsidR="00711A9F" w:rsidRPr="00711151" w:rsidRDefault="008C2380" w:rsidP="001A336C">
      <w:pPr>
        <w:ind w:firstLine="720"/>
        <w:jc w:val="both"/>
        <w:rPr>
          <w:rFonts w:ascii="Times New Roman" w:hAnsi="Times New Roman" w:cs="Times New Roman"/>
        </w:rPr>
      </w:pPr>
      <w:r w:rsidRPr="00711151">
        <w:rPr>
          <w:rStyle w:val="a4"/>
          <w:b w:val="0"/>
          <w:sz w:val="24"/>
          <w:szCs w:val="24"/>
        </w:rPr>
        <w:t>3.1.9.</w:t>
      </w:r>
      <w:r w:rsidR="001A336C" w:rsidRPr="00711151">
        <w:rPr>
          <w:rStyle w:val="a4"/>
          <w:b w:val="0"/>
          <w:sz w:val="24"/>
          <w:szCs w:val="24"/>
        </w:rPr>
        <w:t xml:space="preserve"> </w:t>
      </w:r>
      <w:r w:rsidR="00711A9F" w:rsidRPr="00711151">
        <w:rPr>
          <w:rFonts w:ascii="Times New Roman" w:hAnsi="Times New Roman" w:cs="Times New Roman"/>
        </w:rPr>
        <w:t xml:space="preserve"> </w:t>
      </w:r>
      <w:r w:rsidR="009F1AD6">
        <w:rPr>
          <w:rFonts w:ascii="Times New Roman" w:hAnsi="Times New Roman" w:cs="Times New Roman"/>
        </w:rPr>
        <w:t>П</w:t>
      </w:r>
      <w:r w:rsidR="00711A9F" w:rsidRPr="00711151">
        <w:rPr>
          <w:rFonts w:ascii="Times New Roman" w:hAnsi="Times New Roman" w:cs="Times New Roman"/>
        </w:rPr>
        <w:t>ривлекать</w:t>
      </w:r>
      <w:r w:rsidR="00711A9F" w:rsidRPr="00711151">
        <w:rPr>
          <w:rStyle w:val="a4"/>
          <w:b w:val="0"/>
          <w:sz w:val="24"/>
          <w:szCs w:val="24"/>
        </w:rPr>
        <w:t xml:space="preserve"> </w:t>
      </w:r>
      <w:r w:rsidR="009F1AD6">
        <w:rPr>
          <w:rStyle w:val="a4"/>
          <w:b w:val="0"/>
          <w:sz w:val="24"/>
          <w:szCs w:val="24"/>
        </w:rPr>
        <w:t>Учащегося</w:t>
      </w:r>
      <w:r w:rsidR="00711A9F" w:rsidRPr="00711151">
        <w:rPr>
          <w:rFonts w:ascii="Times New Roman" w:hAnsi="Times New Roman" w:cs="Times New Roman"/>
        </w:rPr>
        <w:t xml:space="preserve"> к общественно-полезному труду при условии соблюдения санитарно-гигиенических норм</w:t>
      </w:r>
      <w:r w:rsidR="009F1AD6" w:rsidRPr="009F1AD6">
        <w:rPr>
          <w:rFonts w:ascii="Times New Roman" w:hAnsi="Times New Roman" w:cs="Times New Roman"/>
        </w:rPr>
        <w:t xml:space="preserve"> </w:t>
      </w:r>
      <w:r w:rsidR="009F1AD6" w:rsidRPr="00711151">
        <w:rPr>
          <w:rFonts w:ascii="Times New Roman" w:hAnsi="Times New Roman" w:cs="Times New Roman"/>
        </w:rPr>
        <w:t>с согласия</w:t>
      </w:r>
      <w:r w:rsidR="009F1AD6">
        <w:rPr>
          <w:rStyle w:val="a4"/>
          <w:b w:val="0"/>
          <w:sz w:val="24"/>
          <w:szCs w:val="24"/>
        </w:rPr>
        <w:t xml:space="preserve"> Родителя</w:t>
      </w:r>
      <w:r w:rsidR="00711A9F" w:rsidRPr="00711151">
        <w:rPr>
          <w:rFonts w:ascii="Times New Roman" w:hAnsi="Times New Roman" w:cs="Times New Roman"/>
        </w:rPr>
        <w:t>.</w:t>
      </w:r>
    </w:p>
    <w:p w:rsidR="00711A9F" w:rsidRPr="00711151" w:rsidRDefault="008C2380" w:rsidP="001A336C">
      <w:pPr>
        <w:ind w:firstLine="720"/>
        <w:jc w:val="both"/>
        <w:rPr>
          <w:rFonts w:ascii="Times New Roman" w:hAnsi="Times New Roman" w:cs="Times New Roman"/>
        </w:rPr>
      </w:pPr>
      <w:r w:rsidRPr="00711151">
        <w:rPr>
          <w:rStyle w:val="a4"/>
          <w:b w:val="0"/>
          <w:sz w:val="24"/>
          <w:szCs w:val="24"/>
        </w:rPr>
        <w:t>3.1.10.</w:t>
      </w:r>
      <w:r w:rsidR="009F1AD6">
        <w:rPr>
          <w:rStyle w:val="a4"/>
          <w:b w:val="0"/>
          <w:sz w:val="24"/>
          <w:szCs w:val="24"/>
        </w:rPr>
        <w:t xml:space="preserve"> </w:t>
      </w:r>
      <w:r w:rsidR="009912C6">
        <w:rPr>
          <w:rFonts w:ascii="Times New Roman" w:hAnsi="Times New Roman" w:cs="Times New Roman"/>
        </w:rPr>
        <w:t>В</w:t>
      </w:r>
      <w:r w:rsidR="009F1AD6" w:rsidRPr="00711151">
        <w:rPr>
          <w:rFonts w:ascii="Times New Roman" w:hAnsi="Times New Roman" w:cs="Times New Roman"/>
        </w:rPr>
        <w:t xml:space="preserve"> случае нарушения</w:t>
      </w:r>
      <w:r w:rsidR="009F1AD6" w:rsidRPr="00711151">
        <w:rPr>
          <w:rStyle w:val="a4"/>
          <w:b w:val="0"/>
          <w:sz w:val="24"/>
          <w:szCs w:val="24"/>
        </w:rPr>
        <w:t xml:space="preserve"> </w:t>
      </w:r>
      <w:r w:rsidR="009F1AD6">
        <w:rPr>
          <w:rStyle w:val="a4"/>
          <w:b w:val="0"/>
          <w:sz w:val="24"/>
          <w:szCs w:val="24"/>
        </w:rPr>
        <w:t>Учащимся</w:t>
      </w:r>
      <w:r w:rsidR="009C66D5">
        <w:rPr>
          <w:rFonts w:ascii="Times New Roman" w:hAnsi="Times New Roman" w:cs="Times New Roman"/>
        </w:rPr>
        <w:t xml:space="preserve"> У</w:t>
      </w:r>
      <w:r w:rsidR="009F1AD6" w:rsidRPr="00711151">
        <w:rPr>
          <w:rFonts w:ascii="Times New Roman" w:hAnsi="Times New Roman" w:cs="Times New Roman"/>
        </w:rPr>
        <w:t>става, Правил внутреннего распорядка и иных актов, регламентирующих деятельность</w:t>
      </w:r>
      <w:r w:rsidR="009912C6">
        <w:rPr>
          <w:rFonts w:ascii="Times New Roman" w:hAnsi="Times New Roman" w:cs="Times New Roman"/>
        </w:rPr>
        <w:t>,</w:t>
      </w:r>
      <w:r w:rsidR="009F1AD6">
        <w:rPr>
          <w:rFonts w:ascii="Times New Roman" w:hAnsi="Times New Roman" w:cs="Times New Roman"/>
        </w:rPr>
        <w:t xml:space="preserve"> </w:t>
      </w:r>
      <w:r w:rsidR="009912C6">
        <w:rPr>
          <w:rFonts w:ascii="Times New Roman" w:hAnsi="Times New Roman" w:cs="Times New Roman"/>
        </w:rPr>
        <w:t>п</w:t>
      </w:r>
      <w:r w:rsidR="009F1AD6" w:rsidRPr="00711151">
        <w:rPr>
          <w:rFonts w:ascii="Times New Roman" w:hAnsi="Times New Roman" w:cs="Times New Roman"/>
        </w:rPr>
        <w:t xml:space="preserve">рименить к </w:t>
      </w:r>
      <w:r w:rsidR="009912C6">
        <w:rPr>
          <w:rStyle w:val="a4"/>
          <w:b w:val="0"/>
          <w:sz w:val="24"/>
          <w:szCs w:val="24"/>
        </w:rPr>
        <w:t>нему</w:t>
      </w:r>
      <w:r w:rsidR="009F1AD6" w:rsidRPr="00711151">
        <w:rPr>
          <w:rFonts w:ascii="Times New Roman" w:hAnsi="Times New Roman" w:cs="Times New Roman"/>
        </w:rPr>
        <w:t xml:space="preserve"> </w:t>
      </w:r>
      <w:r w:rsidR="009F1AD6" w:rsidRPr="009F1AD6">
        <w:rPr>
          <w:rFonts w:ascii="Times New Roman" w:hAnsi="Times New Roman" w:cs="Times New Roman"/>
        </w:rPr>
        <w:t>меры воспитательного характера</w:t>
      </w:r>
      <w:r w:rsidR="009F1AD6" w:rsidRPr="00711151">
        <w:rPr>
          <w:rFonts w:ascii="Times New Roman" w:hAnsi="Times New Roman" w:cs="Times New Roman"/>
        </w:rPr>
        <w:t>,</w:t>
      </w:r>
      <w:r w:rsidR="009F1AD6" w:rsidRPr="009F1AD6">
        <w:rPr>
          <w:rFonts w:ascii="Times New Roman" w:hAnsi="Times New Roman" w:cs="Times New Roman"/>
        </w:rPr>
        <w:t xml:space="preserve"> предусмотренные законодательством и локальными актами, проинформировав</w:t>
      </w:r>
      <w:r w:rsidR="009C66D5">
        <w:rPr>
          <w:rStyle w:val="a4"/>
          <w:b w:val="0"/>
          <w:sz w:val="24"/>
          <w:szCs w:val="24"/>
        </w:rPr>
        <w:t xml:space="preserve"> </w:t>
      </w:r>
      <w:r w:rsidR="009F1AD6">
        <w:rPr>
          <w:rStyle w:val="a4"/>
          <w:b w:val="0"/>
          <w:sz w:val="24"/>
          <w:szCs w:val="24"/>
        </w:rPr>
        <w:t>Родителя</w:t>
      </w:r>
      <w:r w:rsidR="009F1AD6" w:rsidRPr="009F1AD6">
        <w:rPr>
          <w:rFonts w:ascii="Times New Roman" w:hAnsi="Times New Roman" w:cs="Times New Roman"/>
        </w:rPr>
        <w:t xml:space="preserve"> о применённых мерах</w:t>
      </w:r>
      <w:r w:rsidR="009F1AD6">
        <w:rPr>
          <w:rFonts w:ascii="Times New Roman" w:hAnsi="Times New Roman" w:cs="Times New Roman"/>
        </w:rPr>
        <w:t xml:space="preserve"> </w:t>
      </w:r>
      <w:r w:rsidR="009F1AD6" w:rsidRPr="009F1AD6">
        <w:rPr>
          <w:rFonts w:ascii="Times New Roman" w:hAnsi="Times New Roman" w:cs="Times New Roman"/>
        </w:rPr>
        <w:t>.</w:t>
      </w:r>
      <w:r w:rsidR="00711A9F" w:rsidRPr="00711151">
        <w:rPr>
          <w:rFonts w:ascii="Times New Roman" w:hAnsi="Times New Roman" w:cs="Times New Roman"/>
        </w:rPr>
        <w:t xml:space="preserve"> </w:t>
      </w:r>
    </w:p>
    <w:p w:rsidR="00711A9F" w:rsidRPr="00711151" w:rsidRDefault="00AD2E34" w:rsidP="001A336C">
      <w:pPr>
        <w:ind w:firstLine="720"/>
        <w:jc w:val="both"/>
        <w:rPr>
          <w:rFonts w:ascii="Times New Roman" w:hAnsi="Times New Roman" w:cs="Times New Roman"/>
        </w:rPr>
      </w:pPr>
      <w:r w:rsidRPr="00711151">
        <w:rPr>
          <w:rStyle w:val="a4"/>
          <w:b w:val="0"/>
          <w:sz w:val="24"/>
          <w:szCs w:val="24"/>
        </w:rPr>
        <w:t>3.1.11.</w:t>
      </w:r>
      <w:r w:rsidR="009912C6">
        <w:rPr>
          <w:rStyle w:val="a4"/>
          <w:b w:val="0"/>
          <w:sz w:val="24"/>
          <w:szCs w:val="24"/>
        </w:rPr>
        <w:t xml:space="preserve"> </w:t>
      </w:r>
      <w:r w:rsidR="00474D2D" w:rsidRPr="00711151">
        <w:rPr>
          <w:rFonts w:ascii="Times New Roman" w:hAnsi="Times New Roman" w:cs="Times New Roman"/>
        </w:rPr>
        <w:t>Осуществлять иные права, предоставленные действующим законодательством и Уставом</w:t>
      </w:r>
      <w:r w:rsidR="00474D2D">
        <w:rPr>
          <w:rStyle w:val="a4"/>
          <w:b w:val="0"/>
          <w:sz w:val="24"/>
          <w:szCs w:val="24"/>
        </w:rPr>
        <w:t xml:space="preserve"> Школы</w:t>
      </w:r>
      <w:r w:rsidR="00474D2D" w:rsidRPr="00711151">
        <w:rPr>
          <w:rStyle w:val="a4"/>
          <w:b w:val="0"/>
          <w:sz w:val="24"/>
          <w:szCs w:val="24"/>
        </w:rPr>
        <w:t>.</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3.1.12.</w:t>
      </w:r>
      <w:r w:rsidR="001A336C" w:rsidRPr="00711151">
        <w:rPr>
          <w:rFonts w:ascii="Times New Roman" w:hAnsi="Times New Roman" w:cs="Times New Roman"/>
        </w:rPr>
        <w:t xml:space="preserve"> </w:t>
      </w:r>
      <w:r w:rsidR="00474D2D">
        <w:rPr>
          <w:rStyle w:val="a4"/>
          <w:b w:val="0"/>
          <w:sz w:val="24"/>
          <w:szCs w:val="24"/>
        </w:rPr>
        <w:t xml:space="preserve">Школа имеет право не изменять стоимость обучения при необходимости введения иной формы обучения в случае введения режима повышенной готовности, ЧС, ЧП или иных положений, регламентированных Указам Российских или региональных органов власти. </w:t>
      </w:r>
    </w:p>
    <w:p w:rsidR="00711A9F" w:rsidRDefault="00AD2E34" w:rsidP="001A336C">
      <w:pPr>
        <w:ind w:firstLine="720"/>
        <w:jc w:val="both"/>
        <w:rPr>
          <w:rStyle w:val="a4"/>
          <w:b w:val="0"/>
          <w:sz w:val="24"/>
          <w:szCs w:val="24"/>
        </w:rPr>
      </w:pPr>
      <w:r w:rsidRPr="00711151">
        <w:rPr>
          <w:rFonts w:ascii="Times New Roman" w:hAnsi="Times New Roman" w:cs="Times New Roman"/>
        </w:rPr>
        <w:t>3.1.13.</w:t>
      </w:r>
      <w:r w:rsidR="00474D2D" w:rsidRPr="00474D2D">
        <w:rPr>
          <w:rStyle w:val="a4"/>
          <w:b w:val="0"/>
          <w:sz w:val="24"/>
          <w:szCs w:val="24"/>
        </w:rPr>
        <w:t xml:space="preserve"> </w:t>
      </w:r>
      <w:r w:rsidR="00474D2D">
        <w:rPr>
          <w:rStyle w:val="a4"/>
          <w:b w:val="0"/>
          <w:sz w:val="24"/>
          <w:szCs w:val="24"/>
        </w:rPr>
        <w:t>О</w:t>
      </w:r>
      <w:r w:rsidR="00474D2D">
        <w:rPr>
          <w:rFonts w:ascii="Times New Roman" w:hAnsi="Times New Roman" w:cs="Times New Roman"/>
        </w:rPr>
        <w:t>тказать Родителю</w:t>
      </w:r>
      <w:r w:rsidR="00474D2D" w:rsidRPr="00711151">
        <w:rPr>
          <w:rFonts w:ascii="Times New Roman" w:hAnsi="Times New Roman" w:cs="Times New Roman"/>
        </w:rPr>
        <w:t xml:space="preserve"> в заключении договора на новый срок по истечении действия настоящего договора, если</w:t>
      </w:r>
      <w:r w:rsidR="00474D2D" w:rsidRPr="00711151">
        <w:rPr>
          <w:rStyle w:val="a4"/>
          <w:b w:val="0"/>
          <w:sz w:val="24"/>
          <w:szCs w:val="24"/>
        </w:rPr>
        <w:t xml:space="preserve"> </w:t>
      </w:r>
      <w:r w:rsidR="00474D2D">
        <w:rPr>
          <w:rStyle w:val="a4"/>
          <w:b w:val="0"/>
          <w:sz w:val="24"/>
          <w:szCs w:val="24"/>
        </w:rPr>
        <w:t>Родитель</w:t>
      </w:r>
      <w:r w:rsidR="00474D2D" w:rsidRPr="00711151">
        <w:rPr>
          <w:rFonts w:ascii="Times New Roman" w:hAnsi="Times New Roman" w:cs="Times New Roman"/>
        </w:rPr>
        <w:t xml:space="preserve"> и/или</w:t>
      </w:r>
      <w:r w:rsidR="00474D2D" w:rsidRPr="00711151">
        <w:rPr>
          <w:rStyle w:val="a4"/>
          <w:b w:val="0"/>
          <w:sz w:val="24"/>
          <w:szCs w:val="24"/>
        </w:rPr>
        <w:t xml:space="preserve"> </w:t>
      </w:r>
      <w:r w:rsidR="00474D2D">
        <w:rPr>
          <w:rStyle w:val="a4"/>
          <w:b w:val="0"/>
          <w:sz w:val="24"/>
          <w:szCs w:val="24"/>
        </w:rPr>
        <w:t>Учащийся</w:t>
      </w:r>
      <w:r w:rsidR="00474D2D" w:rsidRPr="00711151">
        <w:rPr>
          <w:rFonts w:ascii="Times New Roman" w:hAnsi="Times New Roman" w:cs="Times New Roman"/>
        </w:rPr>
        <w:t xml:space="preserve"> в период его действия допускали нарушения, предусмотренные законодательством Российской Федерации и настоящим договором.</w:t>
      </w:r>
    </w:p>
    <w:p w:rsidR="00711A9F" w:rsidRPr="000C2950" w:rsidRDefault="00CE1CF7" w:rsidP="00CE1CF7">
      <w:pPr>
        <w:jc w:val="both"/>
        <w:rPr>
          <w:rFonts w:ascii="Times New Roman" w:hAnsi="Times New Roman" w:cs="Times New Roman"/>
          <w:u w:val="single"/>
        </w:rPr>
      </w:pPr>
      <w:r>
        <w:rPr>
          <w:rStyle w:val="a4"/>
          <w:b w:val="0"/>
          <w:sz w:val="24"/>
          <w:szCs w:val="24"/>
        </w:rPr>
        <w:t xml:space="preserve">     </w:t>
      </w:r>
      <w:r w:rsidR="009912C6">
        <w:rPr>
          <w:rStyle w:val="25"/>
          <w:b w:val="0"/>
          <w:bCs w:val="0"/>
          <w:sz w:val="24"/>
          <w:szCs w:val="24"/>
          <w:u w:val="single"/>
        </w:rPr>
        <w:t>3.2. Родитель</w:t>
      </w:r>
      <w:r w:rsidR="00711A9F" w:rsidRPr="000C2950">
        <w:rPr>
          <w:rStyle w:val="25"/>
          <w:b w:val="0"/>
          <w:bCs w:val="0"/>
          <w:sz w:val="24"/>
          <w:szCs w:val="24"/>
          <w:u w:val="single"/>
        </w:rPr>
        <w:t xml:space="preserve"> имеет право:</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3.2.1.</w:t>
      </w:r>
      <w:r w:rsidR="001A336C" w:rsidRPr="00711151">
        <w:rPr>
          <w:rFonts w:ascii="Times New Roman" w:hAnsi="Times New Roman" w:cs="Times New Roman"/>
        </w:rPr>
        <w:t xml:space="preserve"> </w:t>
      </w:r>
      <w:r w:rsidR="00711A9F" w:rsidRPr="00711151">
        <w:rPr>
          <w:rFonts w:ascii="Times New Roman" w:hAnsi="Times New Roman" w:cs="Times New Roman"/>
        </w:rPr>
        <w:t>Знакомиться с личным делом</w:t>
      </w:r>
      <w:r w:rsidR="009912C6">
        <w:rPr>
          <w:rStyle w:val="a4"/>
          <w:b w:val="0"/>
          <w:sz w:val="24"/>
          <w:szCs w:val="24"/>
        </w:rPr>
        <w:t xml:space="preserve"> Учащегося</w:t>
      </w:r>
      <w:r w:rsidR="00711A9F" w:rsidRPr="00711151">
        <w:rPr>
          <w:rStyle w:val="a4"/>
          <w:b w:val="0"/>
          <w:sz w:val="24"/>
          <w:szCs w:val="24"/>
        </w:rPr>
        <w:t>,</w:t>
      </w:r>
      <w:r w:rsidR="000D758C">
        <w:rPr>
          <w:rFonts w:ascii="Times New Roman" w:hAnsi="Times New Roman" w:cs="Times New Roman"/>
        </w:rPr>
        <w:t xml:space="preserve"> отметками</w:t>
      </w:r>
      <w:r w:rsidR="00711A9F" w:rsidRPr="00711151">
        <w:rPr>
          <w:rFonts w:ascii="Times New Roman" w:hAnsi="Times New Roman" w:cs="Times New Roman"/>
        </w:rPr>
        <w:t xml:space="preserve"> по всем изучаемым предметам.</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3.2.2.</w:t>
      </w:r>
      <w:r w:rsidR="001A336C" w:rsidRPr="00711151">
        <w:rPr>
          <w:rFonts w:ascii="Times New Roman" w:hAnsi="Times New Roman" w:cs="Times New Roman"/>
        </w:rPr>
        <w:t xml:space="preserve"> </w:t>
      </w:r>
      <w:r w:rsidR="00711A9F" w:rsidRPr="00711151">
        <w:rPr>
          <w:rFonts w:ascii="Times New Roman" w:hAnsi="Times New Roman" w:cs="Times New Roman"/>
        </w:rPr>
        <w:t>Р</w:t>
      </w:r>
      <w:r w:rsidR="000D758C">
        <w:rPr>
          <w:rFonts w:ascii="Times New Roman" w:hAnsi="Times New Roman" w:cs="Times New Roman"/>
        </w:rPr>
        <w:t>егулярно получать информацию об успеваемости и домашних заданиях  своего ребенка из электронного журнала</w:t>
      </w:r>
      <w:r w:rsidR="001A336C" w:rsidRPr="00711151">
        <w:rPr>
          <w:rFonts w:ascii="Times New Roman" w:hAnsi="Times New Roman" w:cs="Times New Roman"/>
        </w:rPr>
        <w:t>.</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3.2.3.</w:t>
      </w:r>
      <w:r w:rsidR="001A336C" w:rsidRPr="00711151">
        <w:rPr>
          <w:rFonts w:ascii="Times New Roman" w:hAnsi="Times New Roman" w:cs="Times New Roman"/>
        </w:rPr>
        <w:t xml:space="preserve"> </w:t>
      </w:r>
      <w:r w:rsidR="00711A9F" w:rsidRPr="00711151">
        <w:rPr>
          <w:rFonts w:ascii="Times New Roman" w:hAnsi="Times New Roman" w:cs="Times New Roman"/>
        </w:rPr>
        <w:t>Вносить предложения по улучшению образовательной деятельности</w:t>
      </w:r>
      <w:r w:rsidR="00711A9F" w:rsidRPr="00711151">
        <w:rPr>
          <w:rStyle w:val="a4"/>
          <w:b w:val="0"/>
          <w:sz w:val="24"/>
          <w:szCs w:val="24"/>
        </w:rPr>
        <w:t xml:space="preserve"> </w:t>
      </w:r>
      <w:r w:rsidR="009912C6">
        <w:rPr>
          <w:rStyle w:val="a4"/>
          <w:b w:val="0"/>
          <w:sz w:val="24"/>
          <w:szCs w:val="24"/>
        </w:rPr>
        <w:t>Школы</w:t>
      </w:r>
      <w:r w:rsidR="00711A9F" w:rsidRPr="00711151">
        <w:rPr>
          <w:rFonts w:ascii="Times New Roman" w:hAnsi="Times New Roman" w:cs="Times New Roman"/>
        </w:rPr>
        <w:t xml:space="preserve"> и организации дополнительных образовательных услуг.</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3.2.4.</w:t>
      </w:r>
      <w:r w:rsidR="001A336C" w:rsidRPr="00711151">
        <w:rPr>
          <w:rFonts w:ascii="Times New Roman" w:hAnsi="Times New Roman" w:cs="Times New Roman"/>
        </w:rPr>
        <w:t xml:space="preserve"> </w:t>
      </w:r>
      <w:r w:rsidR="00711A9F" w:rsidRPr="00711151">
        <w:rPr>
          <w:rFonts w:ascii="Times New Roman" w:hAnsi="Times New Roman" w:cs="Times New Roman"/>
        </w:rPr>
        <w:t>Односторонне отказаться от исполнения Договора в случае существенного нарушения со стороны</w:t>
      </w:r>
      <w:r w:rsidR="00711A9F" w:rsidRPr="00711151">
        <w:rPr>
          <w:rStyle w:val="a4"/>
          <w:b w:val="0"/>
          <w:sz w:val="24"/>
          <w:szCs w:val="24"/>
        </w:rPr>
        <w:t xml:space="preserve"> </w:t>
      </w:r>
      <w:r w:rsidR="009912C6">
        <w:rPr>
          <w:rStyle w:val="a4"/>
          <w:b w:val="0"/>
          <w:sz w:val="24"/>
          <w:szCs w:val="24"/>
        </w:rPr>
        <w:t>Школы</w:t>
      </w:r>
      <w:r w:rsidR="00711A9F" w:rsidRPr="00711151">
        <w:rPr>
          <w:rFonts w:ascii="Times New Roman" w:hAnsi="Times New Roman" w:cs="Times New Roman"/>
        </w:rPr>
        <w:t xml:space="preserve"> ус</w:t>
      </w:r>
      <w:r w:rsidR="00F51164">
        <w:rPr>
          <w:rFonts w:ascii="Times New Roman" w:hAnsi="Times New Roman" w:cs="Times New Roman"/>
        </w:rPr>
        <w:t>ловий настоящего Договора либо У</w:t>
      </w:r>
      <w:r w:rsidR="00711A9F" w:rsidRPr="00711151">
        <w:rPr>
          <w:rFonts w:ascii="Times New Roman" w:hAnsi="Times New Roman" w:cs="Times New Roman"/>
        </w:rPr>
        <w:t>става, а также в иных случаях, предус</w:t>
      </w:r>
      <w:r w:rsidR="00F51164">
        <w:rPr>
          <w:rFonts w:ascii="Times New Roman" w:hAnsi="Times New Roman" w:cs="Times New Roman"/>
        </w:rPr>
        <w:t>мотренных настоящим Договором, У</w:t>
      </w:r>
      <w:r w:rsidR="00711A9F" w:rsidRPr="00711151">
        <w:rPr>
          <w:rFonts w:ascii="Times New Roman" w:hAnsi="Times New Roman" w:cs="Times New Roman"/>
        </w:rPr>
        <w:t>ставо</w:t>
      </w:r>
      <w:r w:rsidR="009912C6">
        <w:rPr>
          <w:rFonts w:ascii="Times New Roman" w:hAnsi="Times New Roman" w:cs="Times New Roman"/>
        </w:rPr>
        <w:t>м Школы</w:t>
      </w:r>
      <w:r w:rsidR="00711A9F" w:rsidRPr="00711151">
        <w:rPr>
          <w:rFonts w:ascii="Times New Roman" w:hAnsi="Times New Roman" w:cs="Times New Roman"/>
        </w:rPr>
        <w:t xml:space="preserve"> и действующим законодательством.</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3.2.5.</w:t>
      </w:r>
      <w:r w:rsidR="001A336C" w:rsidRPr="00711151">
        <w:rPr>
          <w:rFonts w:ascii="Times New Roman" w:hAnsi="Times New Roman" w:cs="Times New Roman"/>
        </w:rPr>
        <w:t xml:space="preserve"> </w:t>
      </w:r>
      <w:r w:rsidR="00711A9F" w:rsidRPr="00711151">
        <w:rPr>
          <w:rFonts w:ascii="Times New Roman" w:hAnsi="Times New Roman" w:cs="Times New Roman"/>
        </w:rPr>
        <w:t>Осуществлять иные права, предоставленные действующим законодат</w:t>
      </w:r>
      <w:r w:rsidR="00A1021B">
        <w:rPr>
          <w:rFonts w:ascii="Times New Roman" w:hAnsi="Times New Roman" w:cs="Times New Roman"/>
        </w:rPr>
        <w:t>ельством и У</w:t>
      </w:r>
      <w:r w:rsidR="009912C6">
        <w:rPr>
          <w:rFonts w:ascii="Times New Roman" w:hAnsi="Times New Roman" w:cs="Times New Roman"/>
        </w:rPr>
        <w:t>ставом Школы</w:t>
      </w:r>
      <w:r w:rsidR="00711A9F" w:rsidRPr="00711151">
        <w:rPr>
          <w:rFonts w:ascii="Times New Roman" w:hAnsi="Times New Roman" w:cs="Times New Roman"/>
        </w:rPr>
        <w:t>.</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3.2.6.</w:t>
      </w:r>
      <w:r w:rsidR="001A336C" w:rsidRPr="00711151">
        <w:rPr>
          <w:rFonts w:ascii="Times New Roman" w:hAnsi="Times New Roman" w:cs="Times New Roman"/>
        </w:rPr>
        <w:t xml:space="preserve"> </w:t>
      </w:r>
      <w:r w:rsidR="00711A9F" w:rsidRPr="00711151">
        <w:rPr>
          <w:rFonts w:ascii="Times New Roman" w:hAnsi="Times New Roman" w:cs="Times New Roman"/>
        </w:rPr>
        <w:t xml:space="preserve">Требовать качественного </w:t>
      </w:r>
      <w:r w:rsidR="008400C7" w:rsidRPr="00711151">
        <w:rPr>
          <w:rFonts w:ascii="Times New Roman" w:hAnsi="Times New Roman" w:cs="Times New Roman"/>
        </w:rPr>
        <w:t>обучения</w:t>
      </w:r>
      <w:r w:rsidR="008400C7">
        <w:rPr>
          <w:rFonts w:ascii="Times New Roman" w:hAnsi="Times New Roman" w:cs="Times New Roman"/>
        </w:rPr>
        <w:t>,</w:t>
      </w:r>
      <w:r w:rsidR="008400C7" w:rsidRPr="00711151">
        <w:rPr>
          <w:rFonts w:ascii="Times New Roman" w:hAnsi="Times New Roman" w:cs="Times New Roman"/>
        </w:rPr>
        <w:t xml:space="preserve"> воспитания </w:t>
      </w:r>
      <w:r w:rsidR="008400C7">
        <w:rPr>
          <w:rFonts w:ascii="Times New Roman" w:hAnsi="Times New Roman" w:cs="Times New Roman"/>
        </w:rPr>
        <w:t>присмотра, ухода, оздоровления,</w:t>
      </w:r>
      <w:r w:rsidR="00711A9F" w:rsidRPr="00711151">
        <w:rPr>
          <w:rFonts w:ascii="Times New Roman" w:hAnsi="Times New Roman" w:cs="Times New Roman"/>
        </w:rPr>
        <w:t xml:space="preserve"> в условиях, определённых настоящим Договором.</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3.2.7.</w:t>
      </w:r>
      <w:r w:rsidR="001A336C" w:rsidRPr="00711151">
        <w:rPr>
          <w:rFonts w:ascii="Times New Roman" w:hAnsi="Times New Roman" w:cs="Times New Roman"/>
        </w:rPr>
        <w:t xml:space="preserve"> </w:t>
      </w:r>
      <w:r w:rsidR="00711A9F" w:rsidRPr="00711151">
        <w:rPr>
          <w:rFonts w:ascii="Times New Roman" w:hAnsi="Times New Roman" w:cs="Times New Roman"/>
        </w:rPr>
        <w:t>Регулярно по</w:t>
      </w:r>
      <w:r w:rsidR="008400C7">
        <w:rPr>
          <w:rFonts w:ascii="Times New Roman" w:hAnsi="Times New Roman" w:cs="Times New Roman"/>
        </w:rPr>
        <w:t>лучать информацию об учебно-воспитательном процессе</w:t>
      </w:r>
      <w:r w:rsidR="00711A9F" w:rsidRPr="00711151">
        <w:rPr>
          <w:rFonts w:ascii="Times New Roman" w:hAnsi="Times New Roman" w:cs="Times New Roman"/>
        </w:rPr>
        <w:t>, организованно</w:t>
      </w:r>
      <w:r w:rsidR="00606104">
        <w:rPr>
          <w:rFonts w:ascii="Times New Roman" w:hAnsi="Times New Roman" w:cs="Times New Roman"/>
        </w:rPr>
        <w:t>го</w:t>
      </w:r>
      <w:r w:rsidR="00711A9F" w:rsidRPr="00711151">
        <w:rPr>
          <w:rStyle w:val="a4"/>
          <w:b w:val="0"/>
          <w:sz w:val="24"/>
          <w:szCs w:val="24"/>
        </w:rPr>
        <w:t xml:space="preserve"> </w:t>
      </w:r>
      <w:r w:rsidR="009912C6">
        <w:rPr>
          <w:rStyle w:val="a4"/>
          <w:b w:val="0"/>
          <w:sz w:val="24"/>
          <w:szCs w:val="24"/>
        </w:rPr>
        <w:t>Школой</w:t>
      </w:r>
      <w:r w:rsidR="00606104">
        <w:rPr>
          <w:rFonts w:ascii="Times New Roman" w:hAnsi="Times New Roman" w:cs="Times New Roman"/>
        </w:rPr>
        <w:t>, от администрации и учителей.</w:t>
      </w:r>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3.2.8.</w:t>
      </w:r>
      <w:r w:rsidR="001A336C" w:rsidRPr="00711151">
        <w:rPr>
          <w:rFonts w:ascii="Times New Roman" w:hAnsi="Times New Roman" w:cs="Times New Roman"/>
        </w:rPr>
        <w:t xml:space="preserve"> </w:t>
      </w:r>
      <w:r w:rsidR="00711A9F" w:rsidRPr="00711151">
        <w:rPr>
          <w:rFonts w:ascii="Times New Roman" w:hAnsi="Times New Roman" w:cs="Times New Roman"/>
        </w:rPr>
        <w:t>Требовать уважительного отношения к личности ребёнка.</w:t>
      </w:r>
    </w:p>
    <w:p w:rsidR="00711A9F" w:rsidRDefault="00AD2E34" w:rsidP="001A336C">
      <w:pPr>
        <w:ind w:firstLine="720"/>
        <w:jc w:val="both"/>
        <w:rPr>
          <w:rFonts w:ascii="Times New Roman" w:hAnsi="Times New Roman" w:cs="Times New Roman"/>
        </w:rPr>
      </w:pPr>
      <w:r w:rsidRPr="00711151">
        <w:rPr>
          <w:rFonts w:ascii="Times New Roman" w:hAnsi="Times New Roman" w:cs="Times New Roman"/>
        </w:rPr>
        <w:t>3.2.9.</w:t>
      </w:r>
      <w:r w:rsidR="00711A9F" w:rsidRPr="00711151">
        <w:rPr>
          <w:rFonts w:ascii="Times New Roman" w:hAnsi="Times New Roman" w:cs="Times New Roman"/>
        </w:rPr>
        <w:t>Оказывать</w:t>
      </w:r>
      <w:r w:rsidR="00711A9F" w:rsidRPr="00711151">
        <w:rPr>
          <w:rStyle w:val="a4"/>
          <w:b w:val="0"/>
          <w:sz w:val="24"/>
          <w:szCs w:val="24"/>
        </w:rPr>
        <w:t xml:space="preserve"> </w:t>
      </w:r>
      <w:r w:rsidR="009912C6">
        <w:rPr>
          <w:rStyle w:val="a4"/>
          <w:b w:val="0"/>
          <w:sz w:val="24"/>
          <w:szCs w:val="24"/>
        </w:rPr>
        <w:t>Школе</w:t>
      </w:r>
      <w:r w:rsidR="00711A9F" w:rsidRPr="00711151">
        <w:rPr>
          <w:rFonts w:ascii="Times New Roman" w:hAnsi="Times New Roman" w:cs="Times New Roman"/>
        </w:rPr>
        <w:t xml:space="preserve"> помощь в обеспечении учебно-воспитательного процесса и укреплении материально-технической базы.</w:t>
      </w:r>
    </w:p>
    <w:p w:rsidR="009C451F" w:rsidRPr="003D6688" w:rsidRDefault="009912C6" w:rsidP="009C451F">
      <w:pPr>
        <w:pStyle w:val="ae"/>
        <w:rPr>
          <w:bCs/>
        </w:rPr>
      </w:pPr>
      <w:r>
        <w:rPr>
          <w:b/>
          <w:bCs/>
        </w:rPr>
        <w:t xml:space="preserve">            </w:t>
      </w:r>
      <w:r w:rsidRPr="00B21DBB">
        <w:rPr>
          <w:bCs/>
        </w:rPr>
        <w:t>3.2.10.</w:t>
      </w:r>
      <w:r>
        <w:rPr>
          <w:b/>
          <w:bCs/>
        </w:rPr>
        <w:t xml:space="preserve"> </w:t>
      </w:r>
      <w:r w:rsidR="009C451F" w:rsidRPr="003D6688">
        <w:rPr>
          <w:bCs/>
        </w:rPr>
        <w:t>Ученик не является стороной настоящего Договора, ввиду этого Договор не может устанавливать его права. Права Ученика в к</w:t>
      </w:r>
      <w:r w:rsidRPr="003D6688">
        <w:rPr>
          <w:bCs/>
        </w:rPr>
        <w:t xml:space="preserve">ачестве обучающегося указаны в Кодексе учеников </w:t>
      </w:r>
      <w:r w:rsidR="009C451F" w:rsidRPr="003D6688">
        <w:rPr>
          <w:bCs/>
        </w:rPr>
        <w:t xml:space="preserve"> Школы.</w:t>
      </w:r>
    </w:p>
    <w:p w:rsidR="009F1AD6" w:rsidRDefault="009F1AD6" w:rsidP="00AD2E34">
      <w:pPr>
        <w:jc w:val="center"/>
        <w:rPr>
          <w:rStyle w:val="13"/>
          <w:bCs w:val="0"/>
          <w:sz w:val="24"/>
          <w:szCs w:val="24"/>
        </w:rPr>
      </w:pPr>
      <w:bookmarkStart w:id="4" w:name="bookmark2"/>
    </w:p>
    <w:p w:rsidR="00711A9F" w:rsidRPr="00711151" w:rsidRDefault="00AD2E34" w:rsidP="00AD2E34">
      <w:pPr>
        <w:jc w:val="center"/>
        <w:rPr>
          <w:rFonts w:ascii="Times New Roman" w:hAnsi="Times New Roman" w:cs="Times New Roman"/>
        </w:rPr>
      </w:pPr>
      <w:r w:rsidRPr="00711151">
        <w:rPr>
          <w:rStyle w:val="13"/>
          <w:bCs w:val="0"/>
          <w:sz w:val="24"/>
          <w:szCs w:val="24"/>
        </w:rPr>
        <w:t>4.</w:t>
      </w:r>
      <w:r w:rsidR="00711A9F" w:rsidRPr="00711151">
        <w:rPr>
          <w:rStyle w:val="13"/>
          <w:bCs w:val="0"/>
          <w:sz w:val="24"/>
          <w:szCs w:val="24"/>
        </w:rPr>
        <w:t>ДОПОЛНИТЕЛЬНЫЕ УСЛУГИ</w:t>
      </w:r>
      <w:bookmarkEnd w:id="4"/>
    </w:p>
    <w:p w:rsidR="00711A9F" w:rsidRPr="00711151" w:rsidRDefault="00AD2E34" w:rsidP="001A336C">
      <w:pPr>
        <w:ind w:firstLine="720"/>
        <w:jc w:val="both"/>
        <w:rPr>
          <w:rFonts w:ascii="Times New Roman" w:hAnsi="Times New Roman" w:cs="Times New Roman"/>
        </w:rPr>
      </w:pPr>
      <w:r w:rsidRPr="00711151">
        <w:rPr>
          <w:rFonts w:ascii="Times New Roman" w:hAnsi="Times New Roman" w:cs="Times New Roman"/>
        </w:rPr>
        <w:t>4.1.</w:t>
      </w:r>
      <w:r w:rsidR="00711A9F" w:rsidRPr="00711151">
        <w:rPr>
          <w:rFonts w:ascii="Times New Roman" w:hAnsi="Times New Roman" w:cs="Times New Roman"/>
        </w:rPr>
        <w:t>Для достижения целей настоящего Договора стороны могут согласовать оказание со стороны</w:t>
      </w:r>
      <w:r w:rsidR="00711A9F" w:rsidRPr="00711151">
        <w:rPr>
          <w:rStyle w:val="a4"/>
          <w:b w:val="0"/>
          <w:sz w:val="24"/>
          <w:szCs w:val="24"/>
        </w:rPr>
        <w:t xml:space="preserve"> </w:t>
      </w:r>
      <w:r w:rsidR="008C584B">
        <w:rPr>
          <w:rStyle w:val="a4"/>
          <w:b w:val="0"/>
          <w:sz w:val="24"/>
          <w:szCs w:val="24"/>
        </w:rPr>
        <w:t>Школы</w:t>
      </w:r>
      <w:r w:rsidR="008C584B">
        <w:rPr>
          <w:rFonts w:ascii="Times New Roman" w:hAnsi="Times New Roman" w:cs="Times New Roman"/>
        </w:rPr>
        <w:t xml:space="preserve"> дополнительных</w:t>
      </w:r>
      <w:r w:rsidR="00711A9F" w:rsidRPr="00711151">
        <w:rPr>
          <w:rFonts w:ascii="Times New Roman" w:hAnsi="Times New Roman" w:cs="Times New Roman"/>
        </w:rPr>
        <w:t xml:space="preserve"> услуг:</w:t>
      </w:r>
    </w:p>
    <w:p w:rsidR="00711A9F" w:rsidRPr="00CB1350" w:rsidRDefault="008400C7" w:rsidP="00CB1350">
      <w:pPr>
        <w:pStyle w:val="a9"/>
        <w:numPr>
          <w:ilvl w:val="0"/>
          <w:numId w:val="27"/>
        </w:numPr>
        <w:jc w:val="both"/>
        <w:rPr>
          <w:rFonts w:ascii="Times New Roman" w:hAnsi="Times New Roman" w:cs="Times New Roman"/>
        </w:rPr>
      </w:pPr>
      <w:r w:rsidRPr="00CB1350">
        <w:rPr>
          <w:rFonts w:ascii="Times New Roman" w:hAnsi="Times New Roman" w:cs="Times New Roman"/>
        </w:rPr>
        <w:t>проведение</w:t>
      </w:r>
      <w:r w:rsidR="00711A9F" w:rsidRPr="00CB1350">
        <w:rPr>
          <w:rFonts w:ascii="Times New Roman" w:hAnsi="Times New Roman" w:cs="Times New Roman"/>
        </w:rPr>
        <w:t xml:space="preserve"> индивидуальных занятий с педагогами</w:t>
      </w:r>
      <w:r w:rsidR="00711A9F" w:rsidRPr="00CB1350">
        <w:rPr>
          <w:rStyle w:val="a4"/>
          <w:b w:val="0"/>
          <w:sz w:val="24"/>
          <w:szCs w:val="24"/>
        </w:rPr>
        <w:t xml:space="preserve"> </w:t>
      </w:r>
      <w:r w:rsidR="008C584B" w:rsidRPr="00CB1350">
        <w:rPr>
          <w:rStyle w:val="a4"/>
          <w:b w:val="0"/>
          <w:sz w:val="24"/>
          <w:szCs w:val="24"/>
        </w:rPr>
        <w:t>Школы</w:t>
      </w:r>
      <w:r w:rsidR="00711A9F" w:rsidRPr="00CB1350">
        <w:rPr>
          <w:rFonts w:ascii="Times New Roman" w:hAnsi="Times New Roman" w:cs="Times New Roman"/>
        </w:rPr>
        <w:t xml:space="preserve"> с углубленным изучением отдельных предметов по выбору</w:t>
      </w:r>
      <w:r w:rsidR="00711A9F" w:rsidRPr="00CB1350">
        <w:rPr>
          <w:rStyle w:val="a4"/>
          <w:b w:val="0"/>
          <w:sz w:val="24"/>
          <w:szCs w:val="24"/>
        </w:rPr>
        <w:t xml:space="preserve"> </w:t>
      </w:r>
      <w:r w:rsidR="008C584B" w:rsidRPr="00CB1350">
        <w:rPr>
          <w:rStyle w:val="a4"/>
          <w:b w:val="0"/>
          <w:sz w:val="24"/>
          <w:szCs w:val="24"/>
        </w:rPr>
        <w:t>Родителя</w:t>
      </w:r>
      <w:r w:rsidR="00711A9F" w:rsidRPr="00CB1350">
        <w:rPr>
          <w:rFonts w:ascii="Times New Roman" w:hAnsi="Times New Roman" w:cs="Times New Roman"/>
        </w:rPr>
        <w:t xml:space="preserve"> и/или</w:t>
      </w:r>
      <w:r w:rsidR="008C584B" w:rsidRPr="00CB1350">
        <w:rPr>
          <w:rStyle w:val="a4"/>
          <w:b w:val="0"/>
          <w:sz w:val="24"/>
          <w:szCs w:val="24"/>
        </w:rPr>
        <w:t xml:space="preserve"> Ученика</w:t>
      </w:r>
      <w:r w:rsidR="00711A9F" w:rsidRPr="00CB1350">
        <w:rPr>
          <w:rStyle w:val="a4"/>
          <w:b w:val="0"/>
          <w:sz w:val="24"/>
          <w:szCs w:val="24"/>
        </w:rPr>
        <w:t>;</w:t>
      </w:r>
    </w:p>
    <w:p w:rsidR="00711A9F" w:rsidRPr="00CB1350" w:rsidRDefault="000D06FB" w:rsidP="00CB1350">
      <w:pPr>
        <w:pStyle w:val="a9"/>
        <w:numPr>
          <w:ilvl w:val="0"/>
          <w:numId w:val="27"/>
        </w:numPr>
        <w:jc w:val="both"/>
        <w:rPr>
          <w:rFonts w:ascii="Times New Roman" w:hAnsi="Times New Roman" w:cs="Times New Roman"/>
        </w:rPr>
      </w:pPr>
      <w:r w:rsidRPr="00CB1350">
        <w:rPr>
          <w:rFonts w:ascii="Times New Roman" w:hAnsi="Times New Roman" w:cs="Times New Roman"/>
        </w:rPr>
        <w:t>занятия</w:t>
      </w:r>
      <w:r w:rsidR="00B83495" w:rsidRPr="00CB1350">
        <w:rPr>
          <w:rFonts w:ascii="Times New Roman" w:hAnsi="Times New Roman" w:cs="Times New Roman"/>
        </w:rPr>
        <w:t xml:space="preserve"> в</w:t>
      </w:r>
      <w:r w:rsidRPr="00CB1350">
        <w:rPr>
          <w:rFonts w:ascii="Times New Roman" w:hAnsi="Times New Roman" w:cs="Times New Roman"/>
        </w:rPr>
        <w:t xml:space="preserve"> кружках и секциях</w:t>
      </w:r>
      <w:r w:rsidR="00711A9F" w:rsidRPr="00CB1350">
        <w:rPr>
          <w:rFonts w:ascii="Times New Roman" w:hAnsi="Times New Roman" w:cs="Times New Roman"/>
        </w:rPr>
        <w:t>;</w:t>
      </w:r>
    </w:p>
    <w:p w:rsidR="000D06FB" w:rsidRPr="00CB1350" w:rsidRDefault="00711A9F" w:rsidP="00CB1350">
      <w:pPr>
        <w:pStyle w:val="a9"/>
        <w:numPr>
          <w:ilvl w:val="0"/>
          <w:numId w:val="27"/>
        </w:numPr>
        <w:jc w:val="both"/>
        <w:rPr>
          <w:rFonts w:ascii="Times New Roman" w:hAnsi="Times New Roman" w:cs="Times New Roman"/>
        </w:rPr>
      </w:pPr>
      <w:r w:rsidRPr="00CB1350">
        <w:rPr>
          <w:rFonts w:ascii="Times New Roman" w:hAnsi="Times New Roman" w:cs="Times New Roman"/>
        </w:rPr>
        <w:t>занятия в лечебно-физкультурных группах;</w:t>
      </w:r>
    </w:p>
    <w:p w:rsidR="00711A9F" w:rsidRPr="00CB1350" w:rsidRDefault="00711A9F" w:rsidP="00CB1350">
      <w:pPr>
        <w:pStyle w:val="a9"/>
        <w:numPr>
          <w:ilvl w:val="0"/>
          <w:numId w:val="27"/>
        </w:numPr>
        <w:jc w:val="both"/>
        <w:rPr>
          <w:rFonts w:ascii="Times New Roman" w:hAnsi="Times New Roman" w:cs="Times New Roman"/>
        </w:rPr>
      </w:pPr>
      <w:r w:rsidRPr="00CB1350">
        <w:rPr>
          <w:rFonts w:ascii="Times New Roman" w:hAnsi="Times New Roman" w:cs="Times New Roman"/>
        </w:rPr>
        <w:t>предоставление иных дополнительных услуг по запросу</w:t>
      </w:r>
      <w:r w:rsidR="008C584B" w:rsidRPr="00CB1350">
        <w:rPr>
          <w:rStyle w:val="a4"/>
          <w:b w:val="0"/>
          <w:sz w:val="24"/>
          <w:szCs w:val="24"/>
        </w:rPr>
        <w:t xml:space="preserve"> Родителей</w:t>
      </w:r>
      <w:r w:rsidRPr="00CB1350">
        <w:rPr>
          <w:rStyle w:val="a4"/>
          <w:b w:val="0"/>
          <w:sz w:val="24"/>
          <w:szCs w:val="24"/>
        </w:rPr>
        <w:t>.</w:t>
      </w:r>
    </w:p>
    <w:p w:rsidR="000474B0" w:rsidRDefault="000474B0" w:rsidP="000474B0">
      <w:pPr>
        <w:ind w:firstLine="720"/>
        <w:jc w:val="both"/>
        <w:rPr>
          <w:rFonts w:ascii="Times New Roman" w:hAnsi="Times New Roman" w:cs="Times New Roman"/>
        </w:rPr>
      </w:pPr>
      <w:r>
        <w:rPr>
          <w:rFonts w:ascii="Times New Roman" w:hAnsi="Times New Roman" w:cs="Times New Roman"/>
        </w:rPr>
        <w:t>4.2.Условия и порядок оказания дополнительных услуг, размер, сроки их оплаты отражаются сторонами в дополнительных соглашениях к данному договору.</w:t>
      </w:r>
    </w:p>
    <w:p w:rsidR="00B5265F" w:rsidRPr="00711151" w:rsidRDefault="00B5265F" w:rsidP="00B20827">
      <w:pPr>
        <w:jc w:val="both"/>
        <w:rPr>
          <w:rFonts w:ascii="Times New Roman" w:hAnsi="Times New Roman" w:cs="Times New Roman"/>
        </w:rPr>
      </w:pPr>
    </w:p>
    <w:p w:rsidR="00711A9F" w:rsidRPr="00711151" w:rsidRDefault="00AD2E34" w:rsidP="00AD2E34">
      <w:pPr>
        <w:jc w:val="center"/>
        <w:rPr>
          <w:rFonts w:ascii="Times New Roman" w:hAnsi="Times New Roman" w:cs="Times New Roman"/>
        </w:rPr>
      </w:pPr>
      <w:bookmarkStart w:id="5" w:name="bookmark3"/>
      <w:r w:rsidRPr="00711151">
        <w:rPr>
          <w:rStyle w:val="13"/>
          <w:bCs w:val="0"/>
          <w:sz w:val="24"/>
          <w:szCs w:val="24"/>
        </w:rPr>
        <w:t>5.</w:t>
      </w:r>
      <w:r w:rsidR="00711A9F" w:rsidRPr="00711151">
        <w:rPr>
          <w:rStyle w:val="13"/>
          <w:bCs w:val="0"/>
          <w:sz w:val="24"/>
          <w:szCs w:val="24"/>
        </w:rPr>
        <w:t>ЦЕНА УСЛУГ ПО ДОГОВОРУ</w:t>
      </w:r>
      <w:bookmarkEnd w:id="5"/>
    </w:p>
    <w:p w:rsidR="006A14BD" w:rsidRDefault="00DA586C" w:rsidP="006A14BD">
      <w:pPr>
        <w:ind w:firstLine="720"/>
        <w:jc w:val="both"/>
        <w:rPr>
          <w:rFonts w:ascii="Times New Roman" w:hAnsi="Times New Roman" w:cs="Times New Roman"/>
        </w:rPr>
      </w:pPr>
      <w:r w:rsidRPr="00711151">
        <w:rPr>
          <w:rFonts w:ascii="Times New Roman" w:hAnsi="Times New Roman" w:cs="Times New Roman"/>
        </w:rPr>
        <w:t>5.1. С</w:t>
      </w:r>
      <w:r w:rsidR="00711A9F" w:rsidRPr="00711151">
        <w:rPr>
          <w:rFonts w:ascii="Times New Roman" w:hAnsi="Times New Roman" w:cs="Times New Roman"/>
        </w:rPr>
        <w:t>тоимость образовательных услуг, предоставля</w:t>
      </w:r>
      <w:r w:rsidR="000D06FB">
        <w:rPr>
          <w:rFonts w:ascii="Times New Roman" w:hAnsi="Times New Roman" w:cs="Times New Roman"/>
        </w:rPr>
        <w:t>емых Школой</w:t>
      </w:r>
      <w:r w:rsidR="00711A9F" w:rsidRPr="00711151">
        <w:rPr>
          <w:rFonts w:ascii="Times New Roman" w:hAnsi="Times New Roman" w:cs="Times New Roman"/>
        </w:rPr>
        <w:t xml:space="preserve"> по программе</w:t>
      </w:r>
    </w:p>
    <w:p w:rsidR="00447837" w:rsidRPr="006A14BD" w:rsidRDefault="00447837" w:rsidP="006A14BD">
      <w:pPr>
        <w:ind w:firstLine="720"/>
        <w:jc w:val="both"/>
        <w:rPr>
          <w:rFonts w:ascii="Times New Roman" w:hAnsi="Times New Roman" w:cs="Times New Roman"/>
        </w:rPr>
      </w:pPr>
      <w:r w:rsidRPr="00786F4F">
        <w:rPr>
          <w:rFonts w:ascii="Times New Roman" w:hAnsi="Times New Roman" w:cs="Times New Roman"/>
          <w:b/>
        </w:rPr>
        <w:t>начального общего образования (1-4кл.),</w:t>
      </w:r>
      <w:r w:rsidRPr="00126E1B">
        <w:rPr>
          <w:rFonts w:ascii="Times New Roman" w:hAnsi="Times New Roman" w:cs="Times New Roman"/>
          <w:b/>
        </w:rPr>
        <w:t xml:space="preserve"> основного общего образования(5-9кл.), средн</w:t>
      </w:r>
      <w:r w:rsidR="00126E1B" w:rsidRPr="00126E1B">
        <w:rPr>
          <w:rFonts w:ascii="Times New Roman" w:hAnsi="Times New Roman" w:cs="Times New Roman"/>
          <w:b/>
        </w:rPr>
        <w:t>его общего образования(10-11кл.)</w:t>
      </w:r>
      <w:r w:rsidR="001425E3">
        <w:rPr>
          <w:rFonts w:ascii="Times New Roman" w:hAnsi="Times New Roman" w:cs="Times New Roman"/>
          <w:b/>
        </w:rPr>
        <w:t xml:space="preserve"> </w:t>
      </w:r>
      <w:r w:rsidR="001425E3" w:rsidRPr="001425E3">
        <w:rPr>
          <w:rFonts w:ascii="Times New Roman" w:hAnsi="Times New Roman" w:cs="Times New Roman"/>
          <w:sz w:val="16"/>
          <w:szCs w:val="16"/>
        </w:rPr>
        <w:t>(нужное подчеркнуть)</w:t>
      </w:r>
    </w:p>
    <w:p w:rsidR="00711A9F" w:rsidRDefault="00786F4F" w:rsidP="00447837">
      <w:pPr>
        <w:jc w:val="both"/>
        <w:rPr>
          <w:rStyle w:val="22"/>
          <w:bCs w:val="0"/>
          <w:sz w:val="24"/>
          <w:szCs w:val="24"/>
        </w:rPr>
      </w:pPr>
      <w:r>
        <w:rPr>
          <w:rStyle w:val="27"/>
          <w:bCs w:val="0"/>
          <w:sz w:val="24"/>
          <w:szCs w:val="24"/>
        </w:rPr>
        <w:t>с  «__» ____  20__ г. по «__» ____</w:t>
      </w:r>
      <w:r w:rsidR="00447837" w:rsidRPr="00711151">
        <w:rPr>
          <w:rStyle w:val="27"/>
          <w:bCs w:val="0"/>
          <w:sz w:val="24"/>
          <w:szCs w:val="24"/>
        </w:rPr>
        <w:t xml:space="preserve">  </w:t>
      </w:r>
      <w:r>
        <w:rPr>
          <w:rStyle w:val="27"/>
          <w:bCs w:val="0"/>
          <w:sz w:val="24"/>
          <w:szCs w:val="24"/>
        </w:rPr>
        <w:t>20__</w:t>
      </w:r>
      <w:r w:rsidR="006E62A9">
        <w:rPr>
          <w:rStyle w:val="27"/>
          <w:bCs w:val="0"/>
          <w:sz w:val="24"/>
          <w:szCs w:val="24"/>
        </w:rPr>
        <w:t xml:space="preserve"> </w:t>
      </w:r>
      <w:r w:rsidR="00447837" w:rsidRPr="00711151">
        <w:rPr>
          <w:rStyle w:val="27"/>
          <w:bCs w:val="0"/>
          <w:sz w:val="24"/>
          <w:szCs w:val="24"/>
        </w:rPr>
        <w:t xml:space="preserve">г. </w:t>
      </w:r>
      <w:r w:rsidR="005F09DE" w:rsidRPr="00711151">
        <w:rPr>
          <w:rStyle w:val="22"/>
          <w:bCs w:val="0"/>
          <w:sz w:val="24"/>
          <w:szCs w:val="24"/>
        </w:rPr>
        <w:t>составляет</w:t>
      </w:r>
      <w:r w:rsidR="00AF79E1" w:rsidRPr="00711151">
        <w:rPr>
          <w:rStyle w:val="22"/>
          <w:bCs w:val="0"/>
          <w:sz w:val="24"/>
          <w:szCs w:val="24"/>
        </w:rPr>
        <w:t xml:space="preserve"> </w:t>
      </w:r>
      <w:r w:rsidR="005F09DE" w:rsidRPr="00711151">
        <w:rPr>
          <w:rStyle w:val="22"/>
          <w:bCs w:val="0"/>
          <w:sz w:val="24"/>
          <w:szCs w:val="24"/>
        </w:rPr>
        <w:t xml:space="preserve"> </w:t>
      </w:r>
      <w:r>
        <w:rPr>
          <w:rStyle w:val="22"/>
          <w:bCs w:val="0"/>
          <w:sz w:val="24"/>
          <w:szCs w:val="24"/>
        </w:rPr>
        <w:t>_______</w:t>
      </w:r>
      <w:r w:rsidR="000A75E1" w:rsidRPr="00711151">
        <w:rPr>
          <w:rStyle w:val="24"/>
          <w:bCs w:val="0"/>
          <w:sz w:val="24"/>
          <w:szCs w:val="24"/>
        </w:rPr>
        <w:t xml:space="preserve"> </w:t>
      </w:r>
      <w:r w:rsidR="00711A9F" w:rsidRPr="00711151">
        <w:rPr>
          <w:rStyle w:val="22"/>
          <w:bCs w:val="0"/>
          <w:sz w:val="24"/>
          <w:szCs w:val="24"/>
        </w:rPr>
        <w:t xml:space="preserve"> </w:t>
      </w:r>
      <w:r w:rsidR="00711A9F" w:rsidRPr="00711151">
        <w:rPr>
          <w:rStyle w:val="24"/>
          <w:bCs w:val="0"/>
          <w:sz w:val="24"/>
          <w:szCs w:val="24"/>
        </w:rPr>
        <w:t>(</w:t>
      </w:r>
      <w:r>
        <w:rPr>
          <w:rStyle w:val="24"/>
          <w:bCs w:val="0"/>
          <w:sz w:val="24"/>
          <w:szCs w:val="24"/>
        </w:rPr>
        <w:t>__________________________</w:t>
      </w:r>
      <w:r w:rsidR="00B42B98" w:rsidRPr="00711151">
        <w:rPr>
          <w:rStyle w:val="24"/>
          <w:bCs w:val="0"/>
          <w:sz w:val="24"/>
          <w:szCs w:val="24"/>
        </w:rPr>
        <w:t>)</w:t>
      </w:r>
      <w:r w:rsidR="005F09DE" w:rsidRPr="00711151">
        <w:rPr>
          <w:rStyle w:val="22"/>
          <w:bCs w:val="0"/>
          <w:sz w:val="24"/>
          <w:szCs w:val="24"/>
        </w:rPr>
        <w:t xml:space="preserve"> рублей.</w:t>
      </w:r>
    </w:p>
    <w:p w:rsidR="00B766D0" w:rsidRDefault="00B21DBB" w:rsidP="00B766D0">
      <w:pPr>
        <w:pStyle w:val="ae"/>
      </w:pPr>
      <w:r>
        <w:t xml:space="preserve">           </w:t>
      </w:r>
      <w:r w:rsidR="00A43F5F">
        <w:t xml:space="preserve">5.2. В </w:t>
      </w:r>
      <w:r w:rsidR="00B766D0">
        <w:t xml:space="preserve"> случае непредоставления Родителем документов, подтверждающих  регистрацию по месту жительства в Москве,  указанная в пункте 5.1 сумма увеличивается на</w:t>
      </w:r>
      <w:r w:rsidR="00A43F5F" w:rsidRPr="00A43F5F">
        <w:rPr>
          <w:bCs/>
        </w:rPr>
        <w:t xml:space="preserve"> </w:t>
      </w:r>
      <w:r w:rsidR="00A43F5F">
        <w:rPr>
          <w:bCs/>
        </w:rPr>
        <w:t>сумм</w:t>
      </w:r>
      <w:r w:rsidR="00774020">
        <w:rPr>
          <w:bCs/>
        </w:rPr>
        <w:t>у субсидии из бюджета г. Москвы</w:t>
      </w:r>
      <w:r w:rsidR="00B766D0">
        <w:t>.</w:t>
      </w:r>
    </w:p>
    <w:p w:rsidR="00AD2E34" w:rsidRPr="00711151" w:rsidRDefault="00B21DBB" w:rsidP="00B21DBB">
      <w:pPr>
        <w:jc w:val="both"/>
        <w:rPr>
          <w:rFonts w:ascii="Times New Roman" w:hAnsi="Times New Roman" w:cs="Times New Roman"/>
        </w:rPr>
      </w:pPr>
      <w:r>
        <w:rPr>
          <w:rFonts w:ascii="Times New Roman" w:hAnsi="Times New Roman" w:cs="Times New Roman"/>
        </w:rPr>
        <w:t xml:space="preserve">             </w:t>
      </w:r>
      <w:r w:rsidR="00B766D0">
        <w:rPr>
          <w:rFonts w:ascii="Times New Roman" w:hAnsi="Times New Roman" w:cs="Times New Roman"/>
        </w:rPr>
        <w:t>5.3</w:t>
      </w:r>
      <w:r w:rsidR="00711A9F" w:rsidRPr="00711151">
        <w:rPr>
          <w:rFonts w:ascii="Times New Roman" w:hAnsi="Times New Roman" w:cs="Times New Roman"/>
        </w:rPr>
        <w:t>. Цена, порядок и сроки оплаты иных услуг</w:t>
      </w:r>
      <w:r w:rsidR="00711A9F" w:rsidRPr="00711151">
        <w:rPr>
          <w:rStyle w:val="a4"/>
          <w:b w:val="0"/>
          <w:sz w:val="24"/>
          <w:szCs w:val="24"/>
        </w:rPr>
        <w:t xml:space="preserve"> </w:t>
      </w:r>
      <w:r w:rsidR="000D06FB">
        <w:rPr>
          <w:rStyle w:val="a4"/>
          <w:b w:val="0"/>
          <w:sz w:val="24"/>
          <w:szCs w:val="24"/>
        </w:rPr>
        <w:t>Школы</w:t>
      </w:r>
      <w:r w:rsidR="005654B7" w:rsidRPr="00711151">
        <w:rPr>
          <w:rFonts w:ascii="Times New Roman" w:hAnsi="Times New Roman" w:cs="Times New Roman"/>
        </w:rPr>
        <w:t xml:space="preserve"> согласуются дополнительными соглашениями к данному договору</w:t>
      </w:r>
      <w:r w:rsidR="00711A9F" w:rsidRPr="00711151">
        <w:rPr>
          <w:rFonts w:ascii="Times New Roman" w:hAnsi="Times New Roman" w:cs="Times New Roman"/>
        </w:rPr>
        <w:t>.</w:t>
      </w:r>
    </w:p>
    <w:p w:rsidR="00711A9F" w:rsidRDefault="00B766D0" w:rsidP="00447837">
      <w:pPr>
        <w:ind w:firstLine="720"/>
        <w:jc w:val="both"/>
        <w:rPr>
          <w:rFonts w:ascii="Times New Roman" w:hAnsi="Times New Roman" w:cs="Times New Roman"/>
        </w:rPr>
      </w:pPr>
      <w:r>
        <w:rPr>
          <w:rFonts w:ascii="Times New Roman" w:hAnsi="Times New Roman" w:cs="Times New Roman"/>
        </w:rPr>
        <w:t>5.4</w:t>
      </w:r>
      <w:r w:rsidR="00711A9F" w:rsidRPr="00711151">
        <w:rPr>
          <w:rFonts w:ascii="Times New Roman" w:hAnsi="Times New Roman" w:cs="Times New Roman"/>
        </w:rPr>
        <w:t>. Цена образовательных услуг, указанная в п.5.1, может быть изменена только в случае форс-мажорных обстоятельств (гиперинфляции, изменения размера бюджетного финансирования деятельности, т.п.).</w:t>
      </w:r>
    </w:p>
    <w:p w:rsidR="00604FC2" w:rsidRDefault="00604FC2" w:rsidP="00604FC2">
      <w:pPr>
        <w:pStyle w:val="ae"/>
      </w:pPr>
      <w:r>
        <w:t>В указанную в п. 5.1 цену услуг в сфере образования входит</w:t>
      </w:r>
      <w:r w:rsidR="00DD5332">
        <w:t xml:space="preserve"> оплата услуг, указанных в п.1.5</w:t>
      </w:r>
      <w:r>
        <w:t xml:space="preserve">.2, за исключением предоставления образования Ученику в соответствии с Федеральным государственным </w:t>
      </w:r>
      <w:r w:rsidR="008400C7">
        <w:t>образовательным стандартом. Образовательная</w:t>
      </w:r>
      <w:r>
        <w:t xml:space="preserve"> деятельность, финансовое обеспечение которой осуществляется за счет </w:t>
      </w:r>
      <w:r w:rsidR="00B766D0">
        <w:t>бюдже</w:t>
      </w:r>
      <w:r w:rsidR="00A379A0">
        <w:t>тных ассигнований из бюджета г.</w:t>
      </w:r>
      <w:r w:rsidR="00B766D0">
        <w:t>Москвы</w:t>
      </w:r>
      <w:r>
        <w:t>, Школа плату не взимает.</w:t>
      </w:r>
    </w:p>
    <w:p w:rsidR="00604FC2" w:rsidRDefault="00D636E3" w:rsidP="00604FC2">
      <w:pPr>
        <w:pStyle w:val="ae"/>
      </w:pPr>
      <w:r>
        <w:t xml:space="preserve">        5.5</w:t>
      </w:r>
      <w:r w:rsidR="00B766D0">
        <w:t xml:space="preserve">. </w:t>
      </w:r>
      <w:r w:rsidR="00604FC2">
        <w:t>После полной оплат</w:t>
      </w:r>
      <w:r w:rsidR="008400C7">
        <w:t xml:space="preserve">ы </w:t>
      </w:r>
      <w:r w:rsidR="00B766D0">
        <w:t xml:space="preserve"> услуг, указанной в п.п. 5.1, 5</w:t>
      </w:r>
      <w:r w:rsidR="008400C7">
        <w:t>.2 Договора, стоимость образовательных услуг</w:t>
      </w:r>
      <w:r w:rsidR="00604FC2">
        <w:t xml:space="preserve"> не может быть пересмотрена, а обязанность Родителя по ее уплате считается исполненной.</w:t>
      </w:r>
    </w:p>
    <w:p w:rsidR="00D11850" w:rsidRDefault="00D636E3" w:rsidP="00604FC2">
      <w:pPr>
        <w:pStyle w:val="ae"/>
      </w:pPr>
      <w:r>
        <w:t xml:space="preserve">        5.6</w:t>
      </w:r>
      <w:r w:rsidR="00D11850">
        <w:t>. По окончании Договора акт выполненных работ не подписывается</w:t>
      </w:r>
      <w:r w:rsidR="00C12E58">
        <w:t>, договор считается исполненным после выставления Школой  итоговой аттестации Учащем</w:t>
      </w:r>
      <w:r w:rsidR="00412F65">
        <w:t>уся за период действия Договора, что и  является актом выполненных работ для данного договора.</w:t>
      </w:r>
    </w:p>
    <w:p w:rsidR="00604FC2" w:rsidRDefault="00604FC2" w:rsidP="00604FC2">
      <w:pPr>
        <w:pStyle w:val="ae"/>
      </w:pPr>
    </w:p>
    <w:p w:rsidR="00604FC2" w:rsidRPr="00711151" w:rsidRDefault="00604FC2" w:rsidP="00447837">
      <w:pPr>
        <w:ind w:firstLine="720"/>
        <w:jc w:val="both"/>
        <w:rPr>
          <w:rFonts w:ascii="Times New Roman" w:hAnsi="Times New Roman" w:cs="Times New Roman"/>
        </w:rPr>
      </w:pPr>
    </w:p>
    <w:p w:rsidR="00AB1F75" w:rsidRPr="00711151" w:rsidRDefault="00AB1F75" w:rsidP="00AB1F75">
      <w:pPr>
        <w:jc w:val="center"/>
        <w:rPr>
          <w:rFonts w:ascii="Times New Roman" w:hAnsi="Times New Roman" w:cs="Times New Roman"/>
        </w:rPr>
      </w:pPr>
      <w:r w:rsidRPr="00711151">
        <w:rPr>
          <w:rStyle w:val="12"/>
          <w:bCs w:val="0"/>
          <w:sz w:val="24"/>
          <w:szCs w:val="24"/>
        </w:rPr>
        <w:t>6. РАСЧЕТЫ СТОРОН</w:t>
      </w:r>
    </w:p>
    <w:p w:rsidR="006B1926" w:rsidRDefault="00AB1F75" w:rsidP="00705AD3">
      <w:pPr>
        <w:jc w:val="both"/>
        <w:rPr>
          <w:rFonts w:ascii="Times New Roman" w:hAnsi="Times New Roman" w:cs="Times New Roman"/>
        </w:rPr>
      </w:pPr>
      <w:r w:rsidRPr="00711151">
        <w:rPr>
          <w:rStyle w:val="15"/>
          <w:b w:val="0"/>
          <w:sz w:val="24"/>
          <w:szCs w:val="24"/>
        </w:rPr>
        <w:t xml:space="preserve">   </w:t>
      </w:r>
      <w:r w:rsidR="00B21DBB">
        <w:rPr>
          <w:rStyle w:val="15"/>
          <w:b w:val="0"/>
          <w:sz w:val="24"/>
          <w:szCs w:val="24"/>
        </w:rPr>
        <w:t xml:space="preserve">      </w:t>
      </w:r>
      <w:r w:rsidRPr="00711151">
        <w:rPr>
          <w:rStyle w:val="15"/>
          <w:b w:val="0"/>
          <w:sz w:val="24"/>
          <w:szCs w:val="24"/>
        </w:rPr>
        <w:t xml:space="preserve">6.1. </w:t>
      </w:r>
      <w:r w:rsidR="00B83495">
        <w:rPr>
          <w:rStyle w:val="15"/>
          <w:b w:val="0"/>
          <w:sz w:val="24"/>
          <w:szCs w:val="24"/>
        </w:rPr>
        <w:t>Родитель</w:t>
      </w:r>
      <w:r w:rsidRPr="00711151">
        <w:rPr>
          <w:rFonts w:ascii="Times New Roman" w:hAnsi="Times New Roman" w:cs="Times New Roman"/>
        </w:rPr>
        <w:t xml:space="preserve"> оплачивает</w:t>
      </w:r>
      <w:r w:rsidR="007B5EDB">
        <w:rPr>
          <w:rFonts w:ascii="Times New Roman" w:hAnsi="Times New Roman" w:cs="Times New Roman"/>
        </w:rPr>
        <w:t xml:space="preserve"> </w:t>
      </w:r>
      <w:r w:rsidR="007B5EDB" w:rsidRPr="00711151">
        <w:rPr>
          <w:rFonts w:ascii="Times New Roman" w:hAnsi="Times New Roman" w:cs="Times New Roman"/>
        </w:rPr>
        <w:t xml:space="preserve">указанную в п.5.1. раздела 5 </w:t>
      </w:r>
      <w:r w:rsidR="007B5EDB">
        <w:rPr>
          <w:rFonts w:ascii="Times New Roman" w:hAnsi="Times New Roman" w:cs="Times New Roman"/>
        </w:rPr>
        <w:t>сумму следующим образом</w:t>
      </w:r>
      <w:r w:rsidR="006B1926">
        <w:rPr>
          <w:rFonts w:ascii="Times New Roman" w:hAnsi="Times New Roman" w:cs="Times New Roman"/>
        </w:rPr>
        <w:t>:</w:t>
      </w:r>
      <w:r w:rsidR="00FC7995">
        <w:rPr>
          <w:rFonts w:ascii="Times New Roman" w:hAnsi="Times New Roman" w:cs="Times New Roman"/>
        </w:rPr>
        <w:t xml:space="preserve"> </w:t>
      </w:r>
    </w:p>
    <w:p w:rsidR="006B1926" w:rsidRPr="00CB1350" w:rsidRDefault="006B1926" w:rsidP="00CB1350">
      <w:pPr>
        <w:pStyle w:val="a9"/>
        <w:numPr>
          <w:ilvl w:val="0"/>
          <w:numId w:val="28"/>
        </w:numPr>
        <w:jc w:val="both"/>
        <w:rPr>
          <w:rFonts w:ascii="Times New Roman" w:hAnsi="Times New Roman" w:cs="Times New Roman"/>
        </w:rPr>
      </w:pPr>
      <w:r w:rsidRPr="00CB1350">
        <w:rPr>
          <w:rFonts w:ascii="Times New Roman" w:hAnsi="Times New Roman" w:cs="Times New Roman"/>
        </w:rPr>
        <w:t>при заключении дог</w:t>
      </w:r>
      <w:r w:rsidR="00786F4F">
        <w:rPr>
          <w:rFonts w:ascii="Times New Roman" w:hAnsi="Times New Roman" w:cs="Times New Roman"/>
        </w:rPr>
        <w:t>овора родитель оплачивает ______</w:t>
      </w:r>
      <w:r w:rsidRPr="00CB1350">
        <w:rPr>
          <w:rFonts w:ascii="Times New Roman" w:hAnsi="Times New Roman" w:cs="Times New Roman"/>
        </w:rPr>
        <w:t xml:space="preserve"> </w:t>
      </w:r>
      <w:r w:rsidR="00786F4F">
        <w:rPr>
          <w:rFonts w:ascii="Times New Roman" w:hAnsi="Times New Roman" w:cs="Times New Roman"/>
        </w:rPr>
        <w:t xml:space="preserve"> (________________________________</w:t>
      </w:r>
      <w:r w:rsidRPr="00CB1350">
        <w:rPr>
          <w:rFonts w:ascii="Times New Roman" w:hAnsi="Times New Roman" w:cs="Times New Roman"/>
        </w:rPr>
        <w:t>) рублей.;</w:t>
      </w:r>
    </w:p>
    <w:p w:rsidR="0066341F" w:rsidRPr="00CB1350" w:rsidRDefault="006B1926" w:rsidP="00CB1350">
      <w:pPr>
        <w:ind w:left="360"/>
        <w:jc w:val="both"/>
        <w:rPr>
          <w:rFonts w:ascii="Times New Roman" w:hAnsi="Times New Roman" w:cs="Times New Roman"/>
        </w:rPr>
      </w:pPr>
      <w:r w:rsidRPr="00CB1350">
        <w:rPr>
          <w:rFonts w:ascii="Times New Roman" w:hAnsi="Times New Roman" w:cs="Times New Roman"/>
        </w:rPr>
        <w:t xml:space="preserve">Далее </w:t>
      </w:r>
      <w:r w:rsidR="00FC7995" w:rsidRPr="00CB1350">
        <w:rPr>
          <w:rFonts w:ascii="Times New Roman" w:hAnsi="Times New Roman" w:cs="Times New Roman"/>
        </w:rPr>
        <w:t>по одному из графиков платежей</w:t>
      </w:r>
      <w:r w:rsidRPr="00CB1350">
        <w:rPr>
          <w:rFonts w:ascii="Times New Roman" w:hAnsi="Times New Roman" w:cs="Times New Roman"/>
        </w:rPr>
        <w:t>:</w:t>
      </w:r>
    </w:p>
    <w:p w:rsidR="00705AD3" w:rsidRPr="00CB1350" w:rsidRDefault="00705AD3" w:rsidP="00CB1350">
      <w:pPr>
        <w:pStyle w:val="a9"/>
        <w:numPr>
          <w:ilvl w:val="0"/>
          <w:numId w:val="28"/>
        </w:numPr>
        <w:jc w:val="both"/>
        <w:rPr>
          <w:rFonts w:ascii="Times New Roman" w:hAnsi="Times New Roman" w:cs="Times New Roman"/>
        </w:rPr>
      </w:pPr>
      <w:r w:rsidRPr="00CB1350">
        <w:rPr>
          <w:rFonts w:ascii="Times New Roman" w:hAnsi="Times New Roman" w:cs="Times New Roman"/>
        </w:rPr>
        <w:t>ежемесячно равными частями до пятого числа каждого учебного месяца, но не по</w:t>
      </w:r>
      <w:r w:rsidR="00606104" w:rsidRPr="00CB1350">
        <w:rPr>
          <w:rFonts w:ascii="Times New Roman" w:hAnsi="Times New Roman" w:cs="Times New Roman"/>
        </w:rPr>
        <w:t>зднее 06 числа оплатного месяца;</w:t>
      </w:r>
    </w:p>
    <w:p w:rsidR="00705AD3" w:rsidRPr="00CB1350" w:rsidRDefault="00705AD3" w:rsidP="00CB1350">
      <w:pPr>
        <w:pStyle w:val="a9"/>
        <w:numPr>
          <w:ilvl w:val="0"/>
          <w:numId w:val="28"/>
        </w:numPr>
        <w:jc w:val="both"/>
        <w:rPr>
          <w:rFonts w:ascii="Times New Roman" w:hAnsi="Times New Roman" w:cs="Times New Roman"/>
        </w:rPr>
      </w:pPr>
      <w:r w:rsidRPr="00CB1350">
        <w:rPr>
          <w:rFonts w:ascii="Times New Roman" w:hAnsi="Times New Roman" w:cs="Times New Roman"/>
        </w:rPr>
        <w:t>двумя равными платежами - первый платеж не позднее «06» сентября, за текущий учебный год</w:t>
      </w:r>
      <w:r w:rsidR="008400C7" w:rsidRPr="00CB1350">
        <w:rPr>
          <w:rFonts w:ascii="Times New Roman" w:hAnsi="Times New Roman" w:cs="Times New Roman"/>
        </w:rPr>
        <w:t>,</w:t>
      </w:r>
      <w:r w:rsidRPr="00CB1350">
        <w:rPr>
          <w:rFonts w:ascii="Times New Roman" w:hAnsi="Times New Roman" w:cs="Times New Roman"/>
        </w:rPr>
        <w:t xml:space="preserve"> второй платеж не позднее «10» января</w:t>
      </w:r>
      <w:r w:rsidR="00606104" w:rsidRPr="00CB1350">
        <w:rPr>
          <w:rFonts w:ascii="Times New Roman" w:hAnsi="Times New Roman" w:cs="Times New Roman"/>
        </w:rPr>
        <w:t>;</w:t>
      </w:r>
    </w:p>
    <w:p w:rsidR="00AB1F75" w:rsidRPr="00CB1350" w:rsidRDefault="007B5EDB" w:rsidP="00CB1350">
      <w:pPr>
        <w:pStyle w:val="a9"/>
        <w:numPr>
          <w:ilvl w:val="0"/>
          <w:numId w:val="28"/>
        </w:numPr>
        <w:jc w:val="both"/>
        <w:rPr>
          <w:rFonts w:ascii="Times New Roman" w:hAnsi="Times New Roman" w:cs="Times New Roman"/>
        </w:rPr>
      </w:pPr>
      <w:r w:rsidRPr="00CB1350">
        <w:rPr>
          <w:rFonts w:ascii="Times New Roman" w:hAnsi="Times New Roman" w:cs="Times New Roman"/>
        </w:rPr>
        <w:t>единоразово,</w:t>
      </w:r>
      <w:r w:rsidR="00F6552E" w:rsidRPr="00CB1350">
        <w:rPr>
          <w:rFonts w:ascii="Times New Roman" w:hAnsi="Times New Roman" w:cs="Times New Roman"/>
        </w:rPr>
        <w:t xml:space="preserve"> но не позднее «06»сентября</w:t>
      </w:r>
      <w:r w:rsidR="00794357" w:rsidRPr="00CB1350">
        <w:rPr>
          <w:rFonts w:ascii="Times New Roman" w:hAnsi="Times New Roman" w:cs="Times New Roman"/>
        </w:rPr>
        <w:t xml:space="preserve"> за текущий</w:t>
      </w:r>
      <w:r w:rsidRPr="00CB1350">
        <w:rPr>
          <w:rFonts w:ascii="Times New Roman" w:hAnsi="Times New Roman" w:cs="Times New Roman"/>
        </w:rPr>
        <w:t xml:space="preserve"> уче</w:t>
      </w:r>
      <w:r w:rsidR="00925F03" w:rsidRPr="00CB1350">
        <w:rPr>
          <w:rFonts w:ascii="Times New Roman" w:hAnsi="Times New Roman" w:cs="Times New Roman"/>
        </w:rPr>
        <w:t xml:space="preserve">бный год уплачивается </w:t>
      </w:r>
      <w:r w:rsidR="00AB1F75" w:rsidRPr="00CB1350">
        <w:rPr>
          <w:rFonts w:ascii="Times New Roman" w:hAnsi="Times New Roman" w:cs="Times New Roman"/>
        </w:rPr>
        <w:t xml:space="preserve"> сумма, указа</w:t>
      </w:r>
      <w:r w:rsidRPr="00CB1350">
        <w:rPr>
          <w:rFonts w:ascii="Times New Roman" w:hAnsi="Times New Roman" w:cs="Times New Roman"/>
        </w:rPr>
        <w:t xml:space="preserve">нная в </w:t>
      </w:r>
      <w:r w:rsidR="00606104" w:rsidRPr="00CB1350">
        <w:rPr>
          <w:rFonts w:ascii="Times New Roman" w:hAnsi="Times New Roman" w:cs="Times New Roman"/>
        </w:rPr>
        <w:t xml:space="preserve"> п.</w:t>
      </w:r>
      <w:r w:rsidR="00CB1350">
        <w:rPr>
          <w:rFonts w:ascii="Times New Roman" w:hAnsi="Times New Roman" w:cs="Times New Roman"/>
        </w:rPr>
        <w:t xml:space="preserve"> </w:t>
      </w:r>
      <w:r w:rsidR="00606104" w:rsidRPr="00CB1350">
        <w:rPr>
          <w:rFonts w:ascii="Times New Roman" w:hAnsi="Times New Roman" w:cs="Times New Roman"/>
        </w:rPr>
        <w:t>5.1.</w:t>
      </w:r>
    </w:p>
    <w:p w:rsidR="00AB1F75" w:rsidRPr="00711151" w:rsidRDefault="00B21DBB" w:rsidP="00AB1F75">
      <w:pPr>
        <w:jc w:val="both"/>
        <w:rPr>
          <w:rFonts w:ascii="Times New Roman" w:hAnsi="Times New Roman" w:cs="Times New Roman"/>
        </w:rPr>
      </w:pPr>
      <w:r>
        <w:rPr>
          <w:rFonts w:ascii="Times New Roman" w:hAnsi="Times New Roman" w:cs="Times New Roman"/>
        </w:rPr>
        <w:t xml:space="preserve">        </w:t>
      </w:r>
      <w:r w:rsidR="00C12E58">
        <w:rPr>
          <w:rFonts w:ascii="Times New Roman" w:hAnsi="Times New Roman" w:cs="Times New Roman"/>
        </w:rPr>
        <w:t>6.2.</w:t>
      </w:r>
      <w:r w:rsidR="00AB1F75" w:rsidRPr="00711151">
        <w:rPr>
          <w:rFonts w:ascii="Times New Roman" w:hAnsi="Times New Roman" w:cs="Times New Roman"/>
        </w:rPr>
        <w:t xml:space="preserve">Оплата услуг по Договору производится наличными либо безналичными платежами по </w:t>
      </w:r>
      <w:r w:rsidR="00956939">
        <w:rPr>
          <w:rFonts w:ascii="Times New Roman" w:hAnsi="Times New Roman" w:cs="Times New Roman"/>
        </w:rPr>
        <w:t>указан</w:t>
      </w:r>
      <w:r w:rsidR="00F3431F">
        <w:rPr>
          <w:rFonts w:ascii="Times New Roman" w:hAnsi="Times New Roman" w:cs="Times New Roman"/>
        </w:rPr>
        <w:t>ным в Договоре реквизитам, возможна оплата материнским капиталом.</w:t>
      </w:r>
    </w:p>
    <w:p w:rsidR="00AB1F75" w:rsidRPr="00711151" w:rsidRDefault="00B21DBB" w:rsidP="00AB1F75">
      <w:pPr>
        <w:jc w:val="both"/>
        <w:rPr>
          <w:rFonts w:ascii="Times New Roman" w:hAnsi="Times New Roman" w:cs="Times New Roman"/>
        </w:rPr>
      </w:pPr>
      <w:r>
        <w:rPr>
          <w:rFonts w:ascii="Times New Roman" w:hAnsi="Times New Roman" w:cs="Times New Roman"/>
        </w:rPr>
        <w:t xml:space="preserve">        </w:t>
      </w:r>
      <w:r w:rsidR="00C12E58">
        <w:rPr>
          <w:rFonts w:ascii="Times New Roman" w:hAnsi="Times New Roman" w:cs="Times New Roman"/>
        </w:rPr>
        <w:t>6.3.</w:t>
      </w:r>
      <w:r w:rsidR="00AB1F75" w:rsidRPr="00711151">
        <w:rPr>
          <w:rFonts w:ascii="Times New Roman" w:hAnsi="Times New Roman" w:cs="Times New Roman"/>
        </w:rPr>
        <w:t>По дополнительному соглашению стороны могут предусмотреть иной порядок оплаты.</w:t>
      </w:r>
    </w:p>
    <w:p w:rsidR="00B5265F" w:rsidRPr="00711151" w:rsidRDefault="00B5265F" w:rsidP="00B20827">
      <w:pPr>
        <w:jc w:val="both"/>
        <w:rPr>
          <w:rFonts w:ascii="Times New Roman" w:hAnsi="Times New Roman" w:cs="Times New Roman"/>
        </w:rPr>
      </w:pPr>
    </w:p>
    <w:p w:rsidR="00B5265F" w:rsidRPr="00711151" w:rsidRDefault="00B5265F" w:rsidP="00B20827">
      <w:pPr>
        <w:jc w:val="both"/>
        <w:rPr>
          <w:rFonts w:ascii="Times New Roman" w:hAnsi="Times New Roman" w:cs="Times New Roman"/>
        </w:rPr>
      </w:pPr>
    </w:p>
    <w:p w:rsidR="00711A9F" w:rsidRPr="00711151" w:rsidRDefault="00711A9F" w:rsidP="00AD2E34">
      <w:pPr>
        <w:jc w:val="center"/>
        <w:rPr>
          <w:rFonts w:ascii="Times New Roman" w:hAnsi="Times New Roman" w:cs="Times New Roman"/>
        </w:rPr>
      </w:pPr>
      <w:bookmarkStart w:id="6" w:name="bookmark5"/>
      <w:r w:rsidRPr="00711151">
        <w:rPr>
          <w:rStyle w:val="12"/>
          <w:bCs w:val="0"/>
          <w:sz w:val="24"/>
          <w:szCs w:val="24"/>
        </w:rPr>
        <w:t>7. ДОПОЛНИТЕЛЬНЫЕ ПОЛОЖЕНИЯ</w:t>
      </w:r>
      <w:bookmarkEnd w:id="6"/>
    </w:p>
    <w:p w:rsidR="00711A9F" w:rsidRDefault="00585A7B" w:rsidP="00447837">
      <w:pPr>
        <w:ind w:firstLine="720"/>
        <w:jc w:val="both"/>
        <w:rPr>
          <w:rFonts w:ascii="Times New Roman" w:hAnsi="Times New Roman" w:cs="Times New Roman"/>
        </w:rPr>
      </w:pPr>
      <w:r w:rsidRPr="00711151">
        <w:rPr>
          <w:rFonts w:ascii="Times New Roman" w:hAnsi="Times New Roman" w:cs="Times New Roman"/>
        </w:rPr>
        <w:t>7.1.</w:t>
      </w:r>
      <w:r w:rsidR="00447837" w:rsidRPr="00711151">
        <w:rPr>
          <w:rFonts w:ascii="Times New Roman" w:hAnsi="Times New Roman" w:cs="Times New Roman"/>
        </w:rPr>
        <w:t xml:space="preserve"> </w:t>
      </w:r>
      <w:r w:rsidR="00711A9F" w:rsidRPr="00711151">
        <w:rPr>
          <w:rFonts w:ascii="Times New Roman" w:hAnsi="Times New Roman" w:cs="Times New Roman"/>
        </w:rPr>
        <w:t>По истечении срока действия Договора</w:t>
      </w:r>
      <w:r w:rsidR="00C342F2">
        <w:rPr>
          <w:rStyle w:val="15"/>
          <w:b w:val="0"/>
          <w:sz w:val="24"/>
          <w:szCs w:val="24"/>
        </w:rPr>
        <w:t xml:space="preserve"> Родитель</w:t>
      </w:r>
      <w:r w:rsidR="00711A9F" w:rsidRPr="00711151">
        <w:rPr>
          <w:rFonts w:ascii="Times New Roman" w:hAnsi="Times New Roman" w:cs="Times New Roman"/>
        </w:rPr>
        <w:t xml:space="preserve"> и</w:t>
      </w:r>
      <w:r w:rsidR="00711A9F" w:rsidRPr="00711151">
        <w:rPr>
          <w:rStyle w:val="15"/>
          <w:b w:val="0"/>
          <w:sz w:val="24"/>
          <w:szCs w:val="24"/>
        </w:rPr>
        <w:t xml:space="preserve"> </w:t>
      </w:r>
      <w:r w:rsidR="00C342F2">
        <w:rPr>
          <w:rStyle w:val="15"/>
          <w:b w:val="0"/>
          <w:sz w:val="24"/>
          <w:szCs w:val="24"/>
        </w:rPr>
        <w:t>Школа</w:t>
      </w:r>
      <w:r w:rsidR="00711A9F" w:rsidRPr="00711151">
        <w:rPr>
          <w:rFonts w:ascii="Times New Roman" w:hAnsi="Times New Roman" w:cs="Times New Roman"/>
        </w:rPr>
        <w:t xml:space="preserve"> самостоятельно решают вопрос о его продлении, заключении нового договора на новый срок либо отказа от оного.</w:t>
      </w:r>
    </w:p>
    <w:p w:rsidR="00D11850" w:rsidRPr="00711151" w:rsidRDefault="00D11850" w:rsidP="00447837">
      <w:pPr>
        <w:ind w:firstLine="720"/>
        <w:jc w:val="both"/>
        <w:rPr>
          <w:rFonts w:ascii="Times New Roman" w:hAnsi="Times New Roman" w:cs="Times New Roman"/>
        </w:rPr>
      </w:pPr>
      <w:r>
        <w:rPr>
          <w:rFonts w:ascii="Times New Roman" w:hAnsi="Times New Roman" w:cs="Times New Roman"/>
        </w:rPr>
        <w:t>7.2. Договор может быть расторгнут по решению одной из сторон, о чем необходимо предупредить вторую сторону не менее, чем за один месяц до расторжения.</w:t>
      </w:r>
    </w:p>
    <w:p w:rsidR="00711A9F" w:rsidRPr="00711151" w:rsidRDefault="00585A7B" w:rsidP="00447837">
      <w:pPr>
        <w:ind w:firstLine="720"/>
        <w:jc w:val="both"/>
        <w:rPr>
          <w:rFonts w:ascii="Times New Roman" w:hAnsi="Times New Roman" w:cs="Times New Roman"/>
        </w:rPr>
      </w:pPr>
      <w:r w:rsidRPr="00711151">
        <w:rPr>
          <w:rStyle w:val="15"/>
          <w:b w:val="0"/>
          <w:sz w:val="24"/>
          <w:szCs w:val="24"/>
        </w:rPr>
        <w:t>7.2.</w:t>
      </w:r>
      <w:r w:rsidR="00447837" w:rsidRPr="00711151">
        <w:rPr>
          <w:rStyle w:val="15"/>
          <w:b w:val="0"/>
          <w:sz w:val="24"/>
          <w:szCs w:val="24"/>
        </w:rPr>
        <w:t xml:space="preserve"> </w:t>
      </w:r>
      <w:r w:rsidR="00711A9F" w:rsidRPr="00711151">
        <w:rPr>
          <w:rStyle w:val="15"/>
          <w:b w:val="0"/>
          <w:sz w:val="24"/>
          <w:szCs w:val="24"/>
        </w:rPr>
        <w:t>В</w:t>
      </w:r>
      <w:r w:rsidR="00711A9F" w:rsidRPr="00711151">
        <w:rPr>
          <w:rFonts w:ascii="Times New Roman" w:hAnsi="Times New Roman" w:cs="Times New Roman"/>
        </w:rPr>
        <w:t xml:space="preserve"> случае если по инициативе</w:t>
      </w:r>
      <w:r w:rsidR="00C342F2">
        <w:rPr>
          <w:rStyle w:val="15"/>
          <w:b w:val="0"/>
          <w:sz w:val="24"/>
          <w:szCs w:val="24"/>
        </w:rPr>
        <w:t xml:space="preserve"> Родителя</w:t>
      </w:r>
      <w:r w:rsidR="00711A9F" w:rsidRPr="00711151">
        <w:rPr>
          <w:rStyle w:val="15"/>
          <w:b w:val="0"/>
          <w:sz w:val="24"/>
          <w:szCs w:val="24"/>
        </w:rPr>
        <w:t>,</w:t>
      </w:r>
      <w:r w:rsidR="00711A9F" w:rsidRPr="00711151">
        <w:rPr>
          <w:rFonts w:ascii="Times New Roman" w:hAnsi="Times New Roman" w:cs="Times New Roman"/>
        </w:rPr>
        <w:t xml:space="preserve"> не по болезни,</w:t>
      </w:r>
      <w:r w:rsidR="00711A9F" w:rsidRPr="00711151">
        <w:rPr>
          <w:rStyle w:val="15"/>
          <w:b w:val="0"/>
          <w:sz w:val="24"/>
          <w:szCs w:val="24"/>
        </w:rPr>
        <w:t xml:space="preserve"> </w:t>
      </w:r>
      <w:r w:rsidR="00C342F2">
        <w:rPr>
          <w:rStyle w:val="15"/>
          <w:b w:val="0"/>
          <w:sz w:val="24"/>
          <w:szCs w:val="24"/>
        </w:rPr>
        <w:t>Учащийся</w:t>
      </w:r>
      <w:r w:rsidR="00711A9F" w:rsidRPr="00711151">
        <w:rPr>
          <w:rFonts w:ascii="Times New Roman" w:hAnsi="Times New Roman" w:cs="Times New Roman"/>
        </w:rPr>
        <w:t xml:space="preserve"> пропустил занятия,</w:t>
      </w:r>
      <w:r w:rsidR="00711A9F" w:rsidRPr="00711151">
        <w:rPr>
          <w:rStyle w:val="15"/>
          <w:b w:val="0"/>
          <w:sz w:val="24"/>
          <w:szCs w:val="24"/>
        </w:rPr>
        <w:t xml:space="preserve"> </w:t>
      </w:r>
      <w:r w:rsidR="00C342F2">
        <w:rPr>
          <w:rStyle w:val="15"/>
          <w:b w:val="0"/>
          <w:sz w:val="24"/>
          <w:szCs w:val="24"/>
        </w:rPr>
        <w:t>Школа</w:t>
      </w:r>
      <w:r w:rsidR="00606104">
        <w:rPr>
          <w:rFonts w:ascii="Times New Roman" w:hAnsi="Times New Roman" w:cs="Times New Roman"/>
        </w:rPr>
        <w:t xml:space="preserve"> не несет ответственности за не</w:t>
      </w:r>
      <w:r w:rsidR="00711A9F" w:rsidRPr="00711151">
        <w:rPr>
          <w:rFonts w:ascii="Times New Roman" w:hAnsi="Times New Roman" w:cs="Times New Roman"/>
        </w:rPr>
        <w:t>предоставленные образовательные услуги.</w:t>
      </w:r>
    </w:p>
    <w:p w:rsidR="00711A9F" w:rsidRPr="00711151" w:rsidRDefault="00585A7B" w:rsidP="00447837">
      <w:pPr>
        <w:ind w:firstLine="720"/>
        <w:jc w:val="both"/>
        <w:rPr>
          <w:rFonts w:ascii="Times New Roman" w:hAnsi="Times New Roman" w:cs="Times New Roman"/>
        </w:rPr>
      </w:pPr>
      <w:r w:rsidRPr="00711151">
        <w:rPr>
          <w:rStyle w:val="15"/>
          <w:b w:val="0"/>
          <w:sz w:val="24"/>
          <w:szCs w:val="24"/>
        </w:rPr>
        <w:t>7.3.</w:t>
      </w:r>
      <w:r w:rsidR="00447837" w:rsidRPr="00711151">
        <w:rPr>
          <w:rStyle w:val="15"/>
          <w:b w:val="0"/>
          <w:sz w:val="24"/>
          <w:szCs w:val="24"/>
        </w:rPr>
        <w:t xml:space="preserve"> </w:t>
      </w:r>
      <w:r w:rsidR="00711A9F" w:rsidRPr="00711151">
        <w:rPr>
          <w:rStyle w:val="15"/>
          <w:b w:val="0"/>
          <w:sz w:val="24"/>
          <w:szCs w:val="24"/>
        </w:rPr>
        <w:t>В</w:t>
      </w:r>
      <w:r w:rsidR="00711A9F" w:rsidRPr="00711151">
        <w:rPr>
          <w:rFonts w:ascii="Times New Roman" w:hAnsi="Times New Roman" w:cs="Times New Roman"/>
        </w:rPr>
        <w:t xml:space="preserve"> случае</w:t>
      </w:r>
      <w:r w:rsidR="00F51164">
        <w:rPr>
          <w:rFonts w:ascii="Times New Roman" w:hAnsi="Times New Roman" w:cs="Times New Roman"/>
        </w:rPr>
        <w:t>,</w:t>
      </w:r>
      <w:r w:rsidR="00711A9F" w:rsidRPr="00711151">
        <w:rPr>
          <w:rFonts w:ascii="Times New Roman" w:hAnsi="Times New Roman" w:cs="Times New Roman"/>
        </w:rPr>
        <w:t xml:space="preserve"> если сокращение времени пребывания</w:t>
      </w:r>
      <w:r w:rsidR="00711A9F" w:rsidRPr="00711151">
        <w:rPr>
          <w:rStyle w:val="15"/>
          <w:b w:val="0"/>
          <w:sz w:val="24"/>
          <w:szCs w:val="24"/>
        </w:rPr>
        <w:t xml:space="preserve"> </w:t>
      </w:r>
      <w:r w:rsidR="00C342F2">
        <w:rPr>
          <w:rStyle w:val="15"/>
          <w:b w:val="0"/>
          <w:sz w:val="24"/>
          <w:szCs w:val="24"/>
        </w:rPr>
        <w:t>Учащегося</w:t>
      </w:r>
      <w:r w:rsidR="00711A9F" w:rsidRPr="00711151">
        <w:rPr>
          <w:rFonts w:ascii="Times New Roman" w:hAnsi="Times New Roman" w:cs="Times New Roman"/>
        </w:rPr>
        <w:t xml:space="preserve"> в</w:t>
      </w:r>
      <w:r w:rsidR="00711A9F" w:rsidRPr="00711151">
        <w:rPr>
          <w:rStyle w:val="15"/>
          <w:b w:val="0"/>
          <w:sz w:val="24"/>
          <w:szCs w:val="24"/>
        </w:rPr>
        <w:t xml:space="preserve"> школе</w:t>
      </w:r>
      <w:r w:rsidR="00711A9F" w:rsidRPr="00711151">
        <w:rPr>
          <w:rFonts w:ascii="Times New Roman" w:hAnsi="Times New Roman" w:cs="Times New Roman"/>
        </w:rPr>
        <w:t xml:space="preserve"> по инициативе</w:t>
      </w:r>
      <w:r w:rsidR="00711A9F" w:rsidRPr="00711151">
        <w:rPr>
          <w:rStyle w:val="15"/>
          <w:b w:val="0"/>
          <w:sz w:val="24"/>
          <w:szCs w:val="24"/>
        </w:rPr>
        <w:t xml:space="preserve"> </w:t>
      </w:r>
      <w:r w:rsidR="00C342F2">
        <w:rPr>
          <w:rStyle w:val="15"/>
          <w:b w:val="0"/>
          <w:sz w:val="24"/>
          <w:szCs w:val="24"/>
        </w:rPr>
        <w:t>Родителя</w:t>
      </w:r>
      <w:r w:rsidR="00711A9F" w:rsidRPr="00711151">
        <w:rPr>
          <w:rFonts w:ascii="Times New Roman" w:hAnsi="Times New Roman" w:cs="Times New Roman"/>
        </w:rPr>
        <w:t xml:space="preserve"> привело к неполному освоению</w:t>
      </w:r>
      <w:r w:rsidR="00606104">
        <w:rPr>
          <w:rStyle w:val="15"/>
          <w:b w:val="0"/>
          <w:sz w:val="24"/>
          <w:szCs w:val="24"/>
        </w:rPr>
        <w:t xml:space="preserve"> </w:t>
      </w:r>
      <w:r w:rsidR="00C342F2">
        <w:rPr>
          <w:rStyle w:val="15"/>
          <w:b w:val="0"/>
          <w:sz w:val="24"/>
          <w:szCs w:val="24"/>
        </w:rPr>
        <w:t>Учащимся</w:t>
      </w:r>
      <w:r w:rsidR="00711A9F" w:rsidRPr="00711151">
        <w:rPr>
          <w:rFonts w:ascii="Times New Roman" w:hAnsi="Times New Roman" w:cs="Times New Roman"/>
        </w:rPr>
        <w:t xml:space="preserve"> образовательной про</w:t>
      </w:r>
      <w:r w:rsidR="001C0920">
        <w:rPr>
          <w:rFonts w:ascii="Times New Roman" w:hAnsi="Times New Roman" w:cs="Times New Roman"/>
        </w:rPr>
        <w:t>граммы, действуют положения п. 7</w:t>
      </w:r>
      <w:r w:rsidR="00711A9F" w:rsidRPr="00711151">
        <w:rPr>
          <w:rFonts w:ascii="Times New Roman" w:hAnsi="Times New Roman" w:cs="Times New Roman"/>
        </w:rPr>
        <w:t>.2 настоящего Договора.</w:t>
      </w:r>
    </w:p>
    <w:p w:rsidR="00711A9F" w:rsidRPr="00711151" w:rsidRDefault="00585A7B" w:rsidP="00447837">
      <w:pPr>
        <w:ind w:firstLine="720"/>
        <w:jc w:val="both"/>
        <w:rPr>
          <w:rFonts w:ascii="Times New Roman" w:hAnsi="Times New Roman" w:cs="Times New Roman"/>
        </w:rPr>
      </w:pPr>
      <w:r w:rsidRPr="00711151">
        <w:rPr>
          <w:rStyle w:val="15"/>
          <w:b w:val="0"/>
          <w:sz w:val="24"/>
          <w:szCs w:val="24"/>
        </w:rPr>
        <w:t>7.4.</w:t>
      </w:r>
      <w:r w:rsidR="00447837" w:rsidRPr="00711151">
        <w:rPr>
          <w:rStyle w:val="15"/>
          <w:b w:val="0"/>
          <w:sz w:val="24"/>
          <w:szCs w:val="24"/>
        </w:rPr>
        <w:t xml:space="preserve"> </w:t>
      </w:r>
      <w:r w:rsidR="00711A9F" w:rsidRPr="00711151">
        <w:rPr>
          <w:rStyle w:val="15"/>
          <w:b w:val="0"/>
          <w:sz w:val="24"/>
          <w:szCs w:val="24"/>
        </w:rPr>
        <w:t>В</w:t>
      </w:r>
      <w:r w:rsidR="00711A9F" w:rsidRPr="00711151">
        <w:rPr>
          <w:rFonts w:ascii="Times New Roman" w:hAnsi="Times New Roman" w:cs="Times New Roman"/>
        </w:rPr>
        <w:t xml:space="preserve"> случае</w:t>
      </w:r>
      <w:r w:rsidR="00F51164">
        <w:rPr>
          <w:rFonts w:ascii="Times New Roman" w:hAnsi="Times New Roman" w:cs="Times New Roman"/>
        </w:rPr>
        <w:t>,</w:t>
      </w:r>
      <w:r w:rsidR="00711A9F" w:rsidRPr="00711151">
        <w:rPr>
          <w:rFonts w:ascii="Times New Roman" w:hAnsi="Times New Roman" w:cs="Times New Roman"/>
        </w:rPr>
        <w:t xml:space="preserve"> прекращения деятельности</w:t>
      </w:r>
      <w:r w:rsidR="00C342F2">
        <w:rPr>
          <w:rStyle w:val="15"/>
          <w:b w:val="0"/>
          <w:sz w:val="24"/>
          <w:szCs w:val="24"/>
        </w:rPr>
        <w:t xml:space="preserve"> Школы</w:t>
      </w:r>
      <w:r w:rsidR="00711A9F" w:rsidRPr="00711151">
        <w:rPr>
          <w:rStyle w:val="15"/>
          <w:b w:val="0"/>
          <w:sz w:val="24"/>
          <w:szCs w:val="24"/>
        </w:rPr>
        <w:t>,</w:t>
      </w:r>
      <w:r w:rsidR="00711A9F" w:rsidRPr="00711151">
        <w:rPr>
          <w:rFonts w:ascii="Times New Roman" w:hAnsi="Times New Roman" w:cs="Times New Roman"/>
        </w:rPr>
        <w:t xml:space="preserve">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учредительный Совет</w:t>
      </w:r>
      <w:r w:rsidR="00711A9F" w:rsidRPr="00711151">
        <w:rPr>
          <w:rStyle w:val="15"/>
          <w:b w:val="0"/>
          <w:sz w:val="24"/>
          <w:szCs w:val="24"/>
        </w:rPr>
        <w:t xml:space="preserve"> </w:t>
      </w:r>
      <w:r w:rsidR="00C342F2">
        <w:rPr>
          <w:rStyle w:val="15"/>
          <w:b w:val="0"/>
          <w:sz w:val="24"/>
          <w:szCs w:val="24"/>
        </w:rPr>
        <w:t>Школы</w:t>
      </w:r>
      <w:r w:rsidR="00711A9F" w:rsidRPr="00711151">
        <w:rPr>
          <w:rFonts w:ascii="Times New Roman" w:hAnsi="Times New Roman" w:cs="Times New Roman"/>
        </w:rPr>
        <w:t xml:space="preserve"> обеспечивает перевод </w:t>
      </w:r>
      <w:r w:rsidR="00C342F2">
        <w:rPr>
          <w:rStyle w:val="15"/>
          <w:b w:val="0"/>
          <w:sz w:val="24"/>
          <w:szCs w:val="24"/>
        </w:rPr>
        <w:t>Учащегося</w:t>
      </w:r>
      <w:r w:rsidR="00711A9F" w:rsidRPr="00711151">
        <w:rPr>
          <w:rFonts w:ascii="Times New Roman" w:hAnsi="Times New Roman" w:cs="Times New Roman"/>
        </w:rPr>
        <w:t xml:space="preserve"> с согласия</w:t>
      </w:r>
      <w:r w:rsidR="00711A9F" w:rsidRPr="00711151">
        <w:rPr>
          <w:rStyle w:val="15"/>
          <w:b w:val="0"/>
          <w:sz w:val="24"/>
          <w:szCs w:val="24"/>
        </w:rPr>
        <w:t xml:space="preserve"> </w:t>
      </w:r>
      <w:r w:rsidR="00C342F2">
        <w:rPr>
          <w:rStyle w:val="15"/>
          <w:b w:val="0"/>
          <w:sz w:val="24"/>
          <w:szCs w:val="24"/>
        </w:rPr>
        <w:t>Родителя</w:t>
      </w:r>
      <w:r w:rsidR="00711A9F" w:rsidRPr="00711151">
        <w:rPr>
          <w:rFonts w:ascii="Times New Roman" w:hAnsi="Times New Roman" w:cs="Times New Roman"/>
        </w:rPr>
        <w:t xml:space="preserve"> в другие организации, осуществляющие образовательную деятельность по образовате</w:t>
      </w:r>
      <w:r w:rsidR="00606104">
        <w:rPr>
          <w:rFonts w:ascii="Times New Roman" w:hAnsi="Times New Roman" w:cs="Times New Roman"/>
        </w:rPr>
        <w:t>льным программам соответствующего</w:t>
      </w:r>
      <w:r w:rsidR="00711A9F" w:rsidRPr="00711151">
        <w:rPr>
          <w:rFonts w:ascii="Times New Roman" w:hAnsi="Times New Roman" w:cs="Times New Roman"/>
        </w:rPr>
        <w:t xml:space="preserve"> уровня и направленности.</w:t>
      </w:r>
      <w:r w:rsidR="00711A9F" w:rsidRPr="00711151">
        <w:rPr>
          <w:rStyle w:val="15"/>
          <w:b w:val="0"/>
          <w:sz w:val="24"/>
          <w:szCs w:val="24"/>
        </w:rPr>
        <w:t xml:space="preserve"> </w:t>
      </w:r>
    </w:p>
    <w:p w:rsidR="00B5265F" w:rsidRPr="00711151" w:rsidRDefault="00B5265F" w:rsidP="00B20827">
      <w:pPr>
        <w:jc w:val="both"/>
        <w:rPr>
          <w:rFonts w:ascii="Times New Roman" w:hAnsi="Times New Roman" w:cs="Times New Roman"/>
        </w:rPr>
      </w:pPr>
    </w:p>
    <w:p w:rsidR="00711A9F" w:rsidRDefault="00711A9F" w:rsidP="00585A7B">
      <w:pPr>
        <w:jc w:val="center"/>
        <w:rPr>
          <w:rStyle w:val="12"/>
          <w:bCs w:val="0"/>
          <w:sz w:val="24"/>
          <w:szCs w:val="24"/>
        </w:rPr>
      </w:pPr>
      <w:bookmarkStart w:id="7" w:name="bookmark6"/>
      <w:r w:rsidRPr="00711151">
        <w:rPr>
          <w:rStyle w:val="12"/>
          <w:bCs w:val="0"/>
          <w:sz w:val="24"/>
          <w:szCs w:val="24"/>
        </w:rPr>
        <w:t>8. ОТВЕТСТВЕННОСТЬ СТОРОН</w:t>
      </w:r>
      <w:bookmarkEnd w:id="7"/>
    </w:p>
    <w:p w:rsidR="00B530AE" w:rsidRDefault="00B21DBB" w:rsidP="00B530AE">
      <w:pPr>
        <w:pStyle w:val="ae"/>
      </w:pPr>
      <w:r>
        <w:t xml:space="preserve">         </w:t>
      </w:r>
      <w:r w:rsidR="00B530AE">
        <w:t>8.1.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w:t>
      </w:r>
    </w:p>
    <w:p w:rsidR="00B530AE" w:rsidRPr="00711151" w:rsidRDefault="00B530AE" w:rsidP="00B530AE">
      <w:pPr>
        <w:ind w:firstLine="720"/>
        <w:jc w:val="both"/>
        <w:rPr>
          <w:rFonts w:ascii="Times New Roman" w:hAnsi="Times New Roman" w:cs="Times New Roman"/>
        </w:rPr>
      </w:pPr>
      <w:r>
        <w:rPr>
          <w:rStyle w:val="15"/>
          <w:b w:val="0"/>
          <w:sz w:val="24"/>
          <w:szCs w:val="24"/>
        </w:rPr>
        <w:t>8.2</w:t>
      </w:r>
      <w:r w:rsidRPr="00711151">
        <w:rPr>
          <w:rStyle w:val="15"/>
          <w:b w:val="0"/>
          <w:sz w:val="24"/>
          <w:szCs w:val="24"/>
        </w:rPr>
        <w:t xml:space="preserve">. </w:t>
      </w:r>
      <w:r>
        <w:rPr>
          <w:rStyle w:val="15"/>
          <w:b w:val="0"/>
          <w:sz w:val="24"/>
          <w:szCs w:val="24"/>
        </w:rPr>
        <w:t>Школа</w:t>
      </w:r>
      <w:r w:rsidRPr="00711151">
        <w:rPr>
          <w:rFonts w:ascii="Times New Roman" w:hAnsi="Times New Roman" w:cs="Times New Roman"/>
        </w:rPr>
        <w:t xml:space="preserve"> принимает на себя ответственность за жизнь и здоровье </w:t>
      </w:r>
      <w:r>
        <w:rPr>
          <w:rStyle w:val="15"/>
          <w:b w:val="0"/>
          <w:sz w:val="24"/>
          <w:szCs w:val="24"/>
        </w:rPr>
        <w:t>Учащегося</w:t>
      </w:r>
      <w:r w:rsidRPr="00711151">
        <w:rPr>
          <w:rFonts w:ascii="Times New Roman" w:hAnsi="Times New Roman" w:cs="Times New Roman"/>
        </w:rPr>
        <w:t xml:space="preserve"> во время осуществления учебной, воспитательной и иной деятельности в период его нахождении </w:t>
      </w:r>
      <w:r>
        <w:rPr>
          <w:rFonts w:ascii="Times New Roman" w:hAnsi="Times New Roman" w:cs="Times New Roman"/>
        </w:rPr>
        <w:t>в Школе</w:t>
      </w:r>
      <w:r w:rsidRPr="00711151">
        <w:rPr>
          <w:rStyle w:val="15"/>
          <w:b w:val="0"/>
          <w:sz w:val="24"/>
          <w:szCs w:val="24"/>
        </w:rPr>
        <w:t>.</w:t>
      </w:r>
    </w:p>
    <w:p w:rsidR="00B530AE" w:rsidRDefault="00B21DBB" w:rsidP="00B530AE">
      <w:pPr>
        <w:pStyle w:val="ae"/>
      </w:pPr>
      <w:r>
        <w:t xml:space="preserve">            </w:t>
      </w:r>
      <w:r w:rsidR="00B530AE">
        <w:t xml:space="preserve">8.3. Школа несет перед Родителем ответственность за качество оказываемых по Договору образовательных услуг, установленную п.п. 17-20 Правил оказания платных образовательных услуг, утвержденных постановлением </w:t>
      </w:r>
      <w:r w:rsidR="00F51164">
        <w:t>Правительства РФ от 15.08.2013 №</w:t>
      </w:r>
      <w:r w:rsidR="00B530AE">
        <w:t xml:space="preserve"> 706.</w:t>
      </w:r>
    </w:p>
    <w:p w:rsidR="00B530AE" w:rsidRDefault="00B530AE" w:rsidP="00B530AE">
      <w:pPr>
        <w:pStyle w:val="ae"/>
      </w:pPr>
      <w:r>
        <w:t xml:space="preserve"> </w:t>
      </w:r>
      <w:r w:rsidR="00B21DBB">
        <w:t xml:space="preserve">          </w:t>
      </w:r>
      <w:r>
        <w:t xml:space="preserve"> 8.4. Ввиду того, что на момент заключения данного договора, Ученик не является стороной по Договору, а также ввиду того, что Ученик является несовершеннолетним лицом, настоящий Договор не может устанавливать гражданско-правовую ответственность Ученика перед Школой за исполнение настоящего Договора. Установленную законодательством ответственность за Ученика несет Родитель (в качестве законного представителя).</w:t>
      </w:r>
    </w:p>
    <w:p w:rsidR="00711A9F" w:rsidRPr="00711151" w:rsidRDefault="00B530AE" w:rsidP="00B530AE">
      <w:pPr>
        <w:jc w:val="both"/>
        <w:rPr>
          <w:rFonts w:ascii="Times New Roman" w:hAnsi="Times New Roman" w:cs="Times New Roman"/>
        </w:rPr>
      </w:pPr>
      <w:r>
        <w:rPr>
          <w:rFonts w:ascii="Times New Roman" w:hAnsi="Times New Roman" w:cs="Times New Roman"/>
        </w:rPr>
        <w:t xml:space="preserve">      </w:t>
      </w:r>
      <w:r w:rsidR="00B21DBB">
        <w:rPr>
          <w:rFonts w:ascii="Times New Roman" w:hAnsi="Times New Roman" w:cs="Times New Roman"/>
        </w:rPr>
        <w:t xml:space="preserve">    </w:t>
      </w:r>
      <w:r>
        <w:rPr>
          <w:rFonts w:ascii="Times New Roman" w:hAnsi="Times New Roman" w:cs="Times New Roman"/>
        </w:rPr>
        <w:t xml:space="preserve"> </w:t>
      </w:r>
      <w:r>
        <w:rPr>
          <w:rStyle w:val="15"/>
          <w:b w:val="0"/>
          <w:sz w:val="24"/>
          <w:szCs w:val="24"/>
        </w:rPr>
        <w:t>8.5</w:t>
      </w:r>
      <w:r w:rsidR="00585A7B" w:rsidRPr="00711151">
        <w:rPr>
          <w:rStyle w:val="15"/>
          <w:b w:val="0"/>
          <w:sz w:val="24"/>
          <w:szCs w:val="24"/>
        </w:rPr>
        <w:t xml:space="preserve">. </w:t>
      </w:r>
      <w:r w:rsidR="00711A9F" w:rsidRPr="00711151">
        <w:rPr>
          <w:rStyle w:val="15"/>
          <w:b w:val="0"/>
          <w:sz w:val="24"/>
          <w:szCs w:val="24"/>
        </w:rPr>
        <w:t>В</w:t>
      </w:r>
      <w:r w:rsidR="00711A9F" w:rsidRPr="00711151">
        <w:rPr>
          <w:rFonts w:ascii="Times New Roman" w:hAnsi="Times New Roman" w:cs="Times New Roman"/>
        </w:rPr>
        <w:t xml:space="preserve"> случае неисполнения или ненадлежащего исполнения сторонами обязательств по настоящему договору</w:t>
      </w:r>
      <w:r w:rsidR="009E63D3">
        <w:rPr>
          <w:rFonts w:ascii="Times New Roman" w:hAnsi="Times New Roman" w:cs="Times New Roman"/>
        </w:rPr>
        <w:t>,</w:t>
      </w:r>
      <w:r w:rsidR="00711A9F" w:rsidRPr="00711151">
        <w:rPr>
          <w:rFonts w:ascii="Times New Roman" w:hAnsi="Times New Roman" w:cs="Times New Roman"/>
        </w:rPr>
        <w:t xml:space="preserve">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00B5265F" w:rsidRPr="00711151">
        <w:rPr>
          <w:rFonts w:ascii="Times New Roman" w:hAnsi="Times New Roman" w:cs="Times New Roman"/>
        </w:rPr>
        <w:t>.</w:t>
      </w:r>
    </w:p>
    <w:p w:rsidR="00B5265F" w:rsidRPr="00711151" w:rsidRDefault="00B5265F" w:rsidP="00B20827">
      <w:pPr>
        <w:jc w:val="both"/>
        <w:rPr>
          <w:rFonts w:ascii="Times New Roman" w:hAnsi="Times New Roman" w:cs="Times New Roman"/>
        </w:rPr>
      </w:pPr>
    </w:p>
    <w:p w:rsidR="00711A9F" w:rsidRPr="00711151" w:rsidRDefault="00711A9F" w:rsidP="00585A7B">
      <w:pPr>
        <w:jc w:val="center"/>
        <w:rPr>
          <w:rFonts w:ascii="Times New Roman" w:hAnsi="Times New Roman" w:cs="Times New Roman"/>
        </w:rPr>
      </w:pPr>
      <w:bookmarkStart w:id="8" w:name="bookmark7"/>
      <w:r w:rsidRPr="00711151">
        <w:rPr>
          <w:rStyle w:val="12"/>
          <w:bCs w:val="0"/>
          <w:sz w:val="24"/>
          <w:szCs w:val="24"/>
        </w:rPr>
        <w:t>9. КОНФИДЕНЦИАЛЬНОСТЬ</w:t>
      </w:r>
      <w:bookmarkEnd w:id="8"/>
    </w:p>
    <w:p w:rsidR="00711A9F" w:rsidRPr="00711151" w:rsidRDefault="00585A7B" w:rsidP="00A30A11">
      <w:pPr>
        <w:ind w:firstLine="720"/>
        <w:jc w:val="both"/>
        <w:rPr>
          <w:rFonts w:ascii="Times New Roman" w:hAnsi="Times New Roman" w:cs="Times New Roman"/>
        </w:rPr>
      </w:pPr>
      <w:r w:rsidRPr="00711151">
        <w:rPr>
          <w:rFonts w:ascii="Times New Roman" w:hAnsi="Times New Roman" w:cs="Times New Roman"/>
        </w:rPr>
        <w:t>9.1.</w:t>
      </w:r>
      <w:r w:rsidRPr="00711151">
        <w:rPr>
          <w:rStyle w:val="15"/>
          <w:b w:val="0"/>
          <w:sz w:val="24"/>
          <w:szCs w:val="24"/>
        </w:rPr>
        <w:t xml:space="preserve"> </w:t>
      </w:r>
      <w:r w:rsidR="00C342F2">
        <w:rPr>
          <w:rStyle w:val="15"/>
          <w:b w:val="0"/>
          <w:sz w:val="24"/>
          <w:szCs w:val="24"/>
        </w:rPr>
        <w:t>Школа</w:t>
      </w:r>
      <w:r w:rsidR="00711A9F" w:rsidRPr="00711151">
        <w:rPr>
          <w:rFonts w:ascii="Times New Roman" w:hAnsi="Times New Roman" w:cs="Times New Roman"/>
        </w:rPr>
        <w:t xml:space="preserve"> обязан</w:t>
      </w:r>
      <w:r w:rsidR="00C342F2">
        <w:rPr>
          <w:rFonts w:ascii="Times New Roman" w:hAnsi="Times New Roman" w:cs="Times New Roman"/>
        </w:rPr>
        <w:t>а</w:t>
      </w:r>
      <w:r w:rsidR="00711A9F" w:rsidRPr="00711151">
        <w:rPr>
          <w:rFonts w:ascii="Times New Roman" w:hAnsi="Times New Roman" w:cs="Times New Roman"/>
        </w:rPr>
        <w:t xml:space="preserve">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w:t>
      </w:r>
      <w:r w:rsidR="00C342F2">
        <w:rPr>
          <w:rStyle w:val="15"/>
          <w:b w:val="0"/>
          <w:sz w:val="24"/>
          <w:szCs w:val="24"/>
        </w:rPr>
        <w:t>Учащемуся</w:t>
      </w:r>
      <w:r w:rsidR="00711A9F" w:rsidRPr="00711151">
        <w:rPr>
          <w:rStyle w:val="15"/>
          <w:b w:val="0"/>
          <w:sz w:val="24"/>
          <w:szCs w:val="24"/>
        </w:rPr>
        <w:t xml:space="preserve">, </w:t>
      </w:r>
      <w:r w:rsidR="00C342F2">
        <w:rPr>
          <w:rStyle w:val="15"/>
          <w:b w:val="0"/>
          <w:sz w:val="24"/>
          <w:szCs w:val="24"/>
        </w:rPr>
        <w:t>Родителям</w:t>
      </w:r>
      <w:r w:rsidR="00711A9F" w:rsidRPr="00711151">
        <w:rPr>
          <w:rFonts w:ascii="Times New Roman" w:hAnsi="Times New Roman" w:cs="Times New Roman"/>
        </w:rPr>
        <w:t xml:space="preserve"> во время действия настоящего Договора.</w:t>
      </w:r>
    </w:p>
    <w:p w:rsidR="00711A9F" w:rsidRPr="00711151" w:rsidRDefault="00585A7B" w:rsidP="00A30A11">
      <w:pPr>
        <w:ind w:firstLine="720"/>
        <w:jc w:val="both"/>
        <w:rPr>
          <w:rFonts w:ascii="Times New Roman" w:hAnsi="Times New Roman" w:cs="Times New Roman"/>
        </w:rPr>
      </w:pPr>
      <w:r w:rsidRPr="00711151">
        <w:rPr>
          <w:rStyle w:val="15"/>
          <w:b w:val="0"/>
          <w:sz w:val="24"/>
          <w:szCs w:val="24"/>
        </w:rPr>
        <w:t>9.2.</w:t>
      </w:r>
      <w:r w:rsidR="00085DC4" w:rsidRPr="00711151">
        <w:rPr>
          <w:rStyle w:val="15"/>
          <w:b w:val="0"/>
          <w:sz w:val="24"/>
          <w:szCs w:val="24"/>
        </w:rPr>
        <w:t xml:space="preserve"> </w:t>
      </w:r>
      <w:r w:rsidR="00C342F2">
        <w:rPr>
          <w:rStyle w:val="15"/>
          <w:b w:val="0"/>
          <w:sz w:val="24"/>
          <w:szCs w:val="24"/>
        </w:rPr>
        <w:t>Школа</w:t>
      </w:r>
      <w:r w:rsidR="00711A9F" w:rsidRPr="00711151">
        <w:rPr>
          <w:rFonts w:ascii="Times New Roman" w:hAnsi="Times New Roman" w:cs="Times New Roman"/>
        </w:rPr>
        <w:t xml:space="preserve"> обязан</w:t>
      </w:r>
      <w:r w:rsidR="00C342F2">
        <w:rPr>
          <w:rFonts w:ascii="Times New Roman" w:hAnsi="Times New Roman" w:cs="Times New Roman"/>
        </w:rPr>
        <w:t>а</w:t>
      </w:r>
      <w:r w:rsidR="00711A9F" w:rsidRPr="00711151">
        <w:rPr>
          <w:rFonts w:ascii="Times New Roman" w:hAnsi="Times New Roman" w:cs="Times New Roman"/>
        </w:rPr>
        <w:t xml:space="preserve"> не разглашать в той либо иной форме сведения конфиденциального х</w:t>
      </w:r>
      <w:r w:rsidR="007E6317">
        <w:rPr>
          <w:rFonts w:ascii="Times New Roman" w:hAnsi="Times New Roman" w:cs="Times New Roman"/>
        </w:rPr>
        <w:t>арактера;</w:t>
      </w:r>
      <w:r w:rsidR="009E63D3">
        <w:rPr>
          <w:rFonts w:ascii="Times New Roman" w:hAnsi="Times New Roman" w:cs="Times New Roman"/>
        </w:rPr>
        <w:t xml:space="preserve"> сведения, составляющие</w:t>
      </w:r>
      <w:r w:rsidR="00711A9F" w:rsidRPr="00711151">
        <w:rPr>
          <w:rFonts w:ascii="Times New Roman" w:hAnsi="Times New Roman" w:cs="Times New Roman"/>
        </w:rPr>
        <w:t xml:space="preserve"> коммерческую тайну по отношению к</w:t>
      </w:r>
      <w:r w:rsidR="00C342F2">
        <w:rPr>
          <w:rStyle w:val="15"/>
          <w:b w:val="0"/>
          <w:sz w:val="24"/>
          <w:szCs w:val="24"/>
        </w:rPr>
        <w:t xml:space="preserve"> Родителям</w:t>
      </w:r>
      <w:r w:rsidR="00711A9F" w:rsidRPr="00711151">
        <w:rPr>
          <w:rStyle w:val="15"/>
          <w:b w:val="0"/>
          <w:sz w:val="24"/>
          <w:szCs w:val="24"/>
        </w:rPr>
        <w:t>,</w:t>
      </w:r>
      <w:r w:rsidR="00711A9F" w:rsidRPr="00711151">
        <w:rPr>
          <w:rFonts w:ascii="Times New Roman" w:hAnsi="Times New Roman" w:cs="Times New Roman"/>
        </w:rPr>
        <w:t xml:space="preserve"> а также положения настоящего Договора.</w:t>
      </w:r>
    </w:p>
    <w:p w:rsidR="00B5265F" w:rsidRPr="00711151" w:rsidRDefault="00B5265F" w:rsidP="00B20827">
      <w:pPr>
        <w:jc w:val="both"/>
        <w:rPr>
          <w:rFonts w:ascii="Times New Roman" w:hAnsi="Times New Roman" w:cs="Times New Roman"/>
        </w:rPr>
      </w:pPr>
    </w:p>
    <w:p w:rsidR="00711A9F" w:rsidRPr="00711151" w:rsidRDefault="00085DC4" w:rsidP="00085DC4">
      <w:pPr>
        <w:jc w:val="center"/>
        <w:rPr>
          <w:rFonts w:ascii="Times New Roman" w:hAnsi="Times New Roman" w:cs="Times New Roman"/>
        </w:rPr>
      </w:pPr>
      <w:bookmarkStart w:id="9" w:name="bookmark8"/>
      <w:r w:rsidRPr="00711151">
        <w:rPr>
          <w:rStyle w:val="12"/>
          <w:bCs w:val="0"/>
          <w:sz w:val="24"/>
          <w:szCs w:val="24"/>
        </w:rPr>
        <w:t xml:space="preserve">10. </w:t>
      </w:r>
      <w:r w:rsidR="00711A9F" w:rsidRPr="00711151">
        <w:rPr>
          <w:rStyle w:val="12"/>
          <w:bCs w:val="0"/>
          <w:sz w:val="24"/>
          <w:szCs w:val="24"/>
        </w:rPr>
        <w:t xml:space="preserve"> ПРЕКРАЩЕНИЕ И ИЗМЕНЕНИЕ ДОГОВОРА</w:t>
      </w:r>
      <w:bookmarkEnd w:id="9"/>
    </w:p>
    <w:p w:rsidR="00085DC4" w:rsidRPr="00711151" w:rsidRDefault="00085DC4" w:rsidP="00A30A11">
      <w:pPr>
        <w:ind w:firstLine="720"/>
        <w:jc w:val="both"/>
        <w:rPr>
          <w:rFonts w:ascii="Times New Roman" w:hAnsi="Times New Roman" w:cs="Times New Roman"/>
        </w:rPr>
      </w:pPr>
      <w:r w:rsidRPr="00711151">
        <w:rPr>
          <w:rFonts w:ascii="Times New Roman" w:hAnsi="Times New Roman" w:cs="Times New Roman"/>
        </w:rPr>
        <w:t xml:space="preserve">10.1. </w:t>
      </w:r>
      <w:r w:rsidR="00711A9F" w:rsidRPr="00711151">
        <w:rPr>
          <w:rFonts w:ascii="Times New Roman" w:hAnsi="Times New Roman" w:cs="Times New Roman"/>
        </w:rPr>
        <w:t>Договор прекращается по следующим основаниям:</w:t>
      </w:r>
    </w:p>
    <w:p w:rsidR="00711A9F" w:rsidRPr="00CB1350" w:rsidRDefault="009E63D3"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по окончании</w:t>
      </w:r>
      <w:r w:rsidR="00711A9F" w:rsidRPr="00CB1350">
        <w:rPr>
          <w:rFonts w:ascii="Times New Roman" w:hAnsi="Times New Roman" w:cs="Times New Roman"/>
        </w:rPr>
        <w:t xml:space="preserve"> срока действия настоящего Договора;</w:t>
      </w:r>
    </w:p>
    <w:p w:rsidR="00711A9F" w:rsidRPr="00CB1350" w:rsidRDefault="00711A9F" w:rsidP="00CB1350">
      <w:pPr>
        <w:pStyle w:val="a9"/>
        <w:numPr>
          <w:ilvl w:val="0"/>
          <w:numId w:val="29"/>
        </w:numPr>
        <w:jc w:val="both"/>
        <w:rPr>
          <w:rFonts w:ascii="Times New Roman" w:hAnsi="Times New Roman" w:cs="Times New Roman"/>
        </w:rPr>
      </w:pPr>
      <w:r w:rsidRPr="00CB1350">
        <w:rPr>
          <w:rStyle w:val="210"/>
          <w:b w:val="0"/>
          <w:bCs w:val="0"/>
          <w:sz w:val="24"/>
          <w:szCs w:val="24"/>
        </w:rPr>
        <w:t>при отчислении</w:t>
      </w:r>
      <w:r w:rsidR="00A379A0" w:rsidRPr="00CB1350">
        <w:rPr>
          <w:rStyle w:val="23"/>
          <w:b w:val="0"/>
          <w:bCs w:val="0"/>
          <w:sz w:val="24"/>
          <w:szCs w:val="24"/>
        </w:rPr>
        <w:t xml:space="preserve"> Учащегося</w:t>
      </w:r>
      <w:r w:rsidRPr="00CB1350">
        <w:rPr>
          <w:rStyle w:val="23"/>
          <w:b w:val="0"/>
          <w:bCs w:val="0"/>
          <w:sz w:val="24"/>
          <w:szCs w:val="24"/>
        </w:rPr>
        <w:t>;</w:t>
      </w:r>
    </w:p>
    <w:p w:rsidR="00711A9F" w:rsidRPr="00CB1350" w:rsidRDefault="00711A9F"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при исключении</w:t>
      </w:r>
      <w:r w:rsidRPr="00CB1350">
        <w:rPr>
          <w:rStyle w:val="15"/>
          <w:b w:val="0"/>
          <w:sz w:val="24"/>
          <w:szCs w:val="24"/>
        </w:rPr>
        <w:t xml:space="preserve"> </w:t>
      </w:r>
      <w:r w:rsidR="00A379A0" w:rsidRPr="00CB1350">
        <w:rPr>
          <w:rStyle w:val="15"/>
          <w:b w:val="0"/>
          <w:sz w:val="24"/>
          <w:szCs w:val="24"/>
        </w:rPr>
        <w:t>Учащегося</w:t>
      </w:r>
      <w:r w:rsidRPr="00CB1350">
        <w:rPr>
          <w:rFonts w:ascii="Times New Roman" w:hAnsi="Times New Roman" w:cs="Times New Roman"/>
        </w:rPr>
        <w:t xml:space="preserve"> по основаниям, предусмотренным уставом </w:t>
      </w:r>
      <w:r w:rsidR="00A379A0" w:rsidRPr="00CB1350">
        <w:rPr>
          <w:rStyle w:val="15"/>
          <w:b w:val="0"/>
          <w:sz w:val="24"/>
          <w:szCs w:val="24"/>
        </w:rPr>
        <w:t>Школы</w:t>
      </w:r>
      <w:r w:rsidRPr="00CB1350">
        <w:rPr>
          <w:rFonts w:ascii="Times New Roman" w:hAnsi="Times New Roman" w:cs="Times New Roman"/>
        </w:rPr>
        <w:t xml:space="preserve"> и действующим законодательством;</w:t>
      </w:r>
    </w:p>
    <w:p w:rsidR="00711A9F" w:rsidRPr="00CB1350" w:rsidRDefault="00711A9F"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по соглашению сторон;</w:t>
      </w:r>
    </w:p>
    <w:p w:rsidR="00711A9F" w:rsidRPr="00CB1350" w:rsidRDefault="00711A9F"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по инициативе одной из сторон при условии уведомления второй стороны не позднее, чем за один месяц;</w:t>
      </w:r>
    </w:p>
    <w:p w:rsidR="00711A9F" w:rsidRPr="00CB1350" w:rsidRDefault="00711A9F"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по инициативе одной из сторон в случае нарушения втор</w:t>
      </w:r>
      <w:r w:rsidR="00A379A0" w:rsidRPr="00CB1350">
        <w:rPr>
          <w:rFonts w:ascii="Times New Roman" w:hAnsi="Times New Roman" w:cs="Times New Roman"/>
        </w:rPr>
        <w:t>ой стороной положений раздела 6</w:t>
      </w:r>
      <w:r w:rsidRPr="00CB1350">
        <w:rPr>
          <w:rFonts w:ascii="Times New Roman" w:hAnsi="Times New Roman" w:cs="Times New Roman"/>
        </w:rPr>
        <w:t xml:space="preserve"> Договора;</w:t>
      </w:r>
    </w:p>
    <w:p w:rsidR="00711A9F" w:rsidRPr="00CB1350" w:rsidRDefault="00711A9F" w:rsidP="00CB1350">
      <w:pPr>
        <w:pStyle w:val="a9"/>
        <w:numPr>
          <w:ilvl w:val="0"/>
          <w:numId w:val="29"/>
        </w:numPr>
        <w:jc w:val="both"/>
        <w:rPr>
          <w:rFonts w:ascii="Times New Roman" w:hAnsi="Times New Roman" w:cs="Times New Roman"/>
        </w:rPr>
      </w:pPr>
      <w:r w:rsidRPr="00CB1350">
        <w:rPr>
          <w:rFonts w:ascii="Times New Roman" w:hAnsi="Times New Roman" w:cs="Times New Roman"/>
        </w:rPr>
        <w:t>по иным основаниям, прямо вытекающим из условий насто</w:t>
      </w:r>
      <w:r w:rsidR="00F51164" w:rsidRPr="00CB1350">
        <w:rPr>
          <w:rFonts w:ascii="Times New Roman" w:hAnsi="Times New Roman" w:cs="Times New Roman"/>
        </w:rPr>
        <w:t>ящего Договора, либо указанным У</w:t>
      </w:r>
      <w:r w:rsidRPr="00CB1350">
        <w:rPr>
          <w:rFonts w:ascii="Times New Roman" w:hAnsi="Times New Roman" w:cs="Times New Roman"/>
        </w:rPr>
        <w:t>ставом</w:t>
      </w:r>
      <w:r w:rsidR="00A379A0" w:rsidRPr="00CB1350">
        <w:rPr>
          <w:rStyle w:val="15"/>
          <w:b w:val="0"/>
          <w:sz w:val="24"/>
          <w:szCs w:val="24"/>
        </w:rPr>
        <w:t xml:space="preserve"> Школы</w:t>
      </w:r>
      <w:r w:rsidRPr="00CB1350">
        <w:rPr>
          <w:rStyle w:val="15"/>
          <w:b w:val="0"/>
          <w:sz w:val="24"/>
          <w:szCs w:val="24"/>
        </w:rPr>
        <w:t>.</w:t>
      </w:r>
    </w:p>
    <w:p w:rsidR="00711A9F" w:rsidRPr="00711151" w:rsidRDefault="00085DC4" w:rsidP="00A30A11">
      <w:pPr>
        <w:ind w:firstLine="720"/>
        <w:jc w:val="both"/>
        <w:rPr>
          <w:rFonts w:ascii="Times New Roman" w:hAnsi="Times New Roman" w:cs="Times New Roman"/>
        </w:rPr>
      </w:pPr>
      <w:r w:rsidRPr="00711151">
        <w:rPr>
          <w:rStyle w:val="15"/>
          <w:b w:val="0"/>
          <w:sz w:val="24"/>
          <w:szCs w:val="24"/>
        </w:rPr>
        <w:t xml:space="preserve">10.2. </w:t>
      </w:r>
      <w:r w:rsidR="00A379A0">
        <w:rPr>
          <w:rStyle w:val="15"/>
          <w:b w:val="0"/>
          <w:sz w:val="24"/>
          <w:szCs w:val="24"/>
        </w:rPr>
        <w:t>Школа</w:t>
      </w:r>
      <w:r w:rsidR="00711A9F" w:rsidRPr="00711151">
        <w:rPr>
          <w:rFonts w:ascii="Times New Roman" w:hAnsi="Times New Roman" w:cs="Times New Roman"/>
        </w:rPr>
        <w:t xml:space="preserve"> вправе отказаться от исполнения настоящего Договора в любой момент при условии предварительного уведомления</w:t>
      </w:r>
      <w:r w:rsidR="00711A9F" w:rsidRPr="00711151">
        <w:rPr>
          <w:rStyle w:val="15"/>
          <w:b w:val="0"/>
          <w:sz w:val="24"/>
          <w:szCs w:val="24"/>
        </w:rPr>
        <w:t xml:space="preserve"> </w:t>
      </w:r>
      <w:r w:rsidR="00A379A0">
        <w:rPr>
          <w:rStyle w:val="15"/>
          <w:b w:val="0"/>
          <w:sz w:val="24"/>
          <w:szCs w:val="24"/>
        </w:rPr>
        <w:t>Родителя</w:t>
      </w:r>
      <w:r w:rsidR="00711A9F" w:rsidRPr="00711151">
        <w:rPr>
          <w:rFonts w:ascii="Times New Roman" w:hAnsi="Times New Roman" w:cs="Times New Roman"/>
        </w:rPr>
        <w:t xml:space="preserve"> не позднее</w:t>
      </w:r>
      <w:r w:rsidR="009E63D3">
        <w:rPr>
          <w:rFonts w:ascii="Times New Roman" w:hAnsi="Times New Roman" w:cs="Times New Roman"/>
        </w:rPr>
        <w:t>,</w:t>
      </w:r>
      <w:r w:rsidR="00711A9F" w:rsidRPr="00711151">
        <w:rPr>
          <w:rFonts w:ascii="Times New Roman" w:hAnsi="Times New Roman" w:cs="Times New Roman"/>
        </w:rPr>
        <w:t xml:space="preserve"> чем за 30 дней</w:t>
      </w:r>
      <w:r w:rsidR="0019249F">
        <w:rPr>
          <w:rFonts w:ascii="Times New Roman" w:hAnsi="Times New Roman" w:cs="Times New Roman"/>
        </w:rPr>
        <w:t xml:space="preserve"> до расторжения</w:t>
      </w:r>
      <w:r w:rsidR="00711A9F" w:rsidRPr="00711151">
        <w:rPr>
          <w:rFonts w:ascii="Times New Roman" w:hAnsi="Times New Roman" w:cs="Times New Roman"/>
        </w:rPr>
        <w:t>.</w:t>
      </w:r>
    </w:p>
    <w:p w:rsidR="00711A9F" w:rsidRPr="00711151" w:rsidRDefault="00B21DBB" w:rsidP="00A30A11">
      <w:pPr>
        <w:ind w:firstLine="720"/>
        <w:jc w:val="both"/>
        <w:rPr>
          <w:rFonts w:ascii="Times New Roman" w:hAnsi="Times New Roman" w:cs="Times New Roman"/>
        </w:rPr>
      </w:pPr>
      <w:r>
        <w:rPr>
          <w:rFonts w:ascii="Times New Roman" w:hAnsi="Times New Roman" w:cs="Times New Roman"/>
        </w:rPr>
        <w:t xml:space="preserve">  </w:t>
      </w:r>
      <w:r w:rsidR="00711A9F" w:rsidRPr="00711151">
        <w:rPr>
          <w:rFonts w:ascii="Times New Roman" w:hAnsi="Times New Roman" w:cs="Times New Roman"/>
        </w:rPr>
        <w:t>10.2.1.</w:t>
      </w:r>
      <w:r w:rsidR="00711A9F" w:rsidRPr="00711151">
        <w:rPr>
          <w:rStyle w:val="15"/>
          <w:b w:val="0"/>
          <w:sz w:val="24"/>
          <w:szCs w:val="24"/>
        </w:rPr>
        <w:t xml:space="preserve"> </w:t>
      </w:r>
      <w:r w:rsidR="00A379A0">
        <w:rPr>
          <w:rStyle w:val="15"/>
          <w:b w:val="0"/>
          <w:sz w:val="24"/>
          <w:szCs w:val="24"/>
        </w:rPr>
        <w:t>Школа</w:t>
      </w:r>
      <w:r w:rsidR="00711A9F" w:rsidRPr="00711151">
        <w:rPr>
          <w:rFonts w:ascii="Times New Roman" w:hAnsi="Times New Roman" w:cs="Times New Roman"/>
        </w:rPr>
        <w:t xml:space="preserve"> вправе отказаться от исполнения Договора при наличии медицинских показаний, препятствующих получению</w:t>
      </w:r>
      <w:r w:rsidR="00711A9F" w:rsidRPr="00711151">
        <w:rPr>
          <w:rStyle w:val="15"/>
          <w:b w:val="0"/>
          <w:sz w:val="24"/>
          <w:szCs w:val="24"/>
        </w:rPr>
        <w:t xml:space="preserve"> </w:t>
      </w:r>
      <w:r w:rsidR="00A379A0">
        <w:rPr>
          <w:rStyle w:val="15"/>
          <w:b w:val="0"/>
          <w:sz w:val="24"/>
          <w:szCs w:val="24"/>
        </w:rPr>
        <w:t>Учащемуся</w:t>
      </w:r>
      <w:r w:rsidR="00711A9F" w:rsidRPr="00711151">
        <w:rPr>
          <w:rFonts w:ascii="Times New Roman" w:hAnsi="Times New Roman" w:cs="Times New Roman"/>
        </w:rPr>
        <w:t xml:space="preserve"> образования в общеобразовательной школе. При этом</w:t>
      </w:r>
      <w:r w:rsidR="00711A9F" w:rsidRPr="00711151">
        <w:rPr>
          <w:rStyle w:val="15"/>
          <w:b w:val="0"/>
          <w:sz w:val="24"/>
          <w:szCs w:val="24"/>
        </w:rPr>
        <w:t xml:space="preserve"> </w:t>
      </w:r>
      <w:r w:rsidR="00A379A0">
        <w:rPr>
          <w:rStyle w:val="15"/>
          <w:b w:val="0"/>
          <w:sz w:val="24"/>
          <w:szCs w:val="24"/>
        </w:rPr>
        <w:t>Школа</w:t>
      </w:r>
      <w:r w:rsidR="0019249F">
        <w:rPr>
          <w:rFonts w:ascii="Times New Roman" w:hAnsi="Times New Roman" w:cs="Times New Roman"/>
        </w:rPr>
        <w:t xml:space="preserve"> должна</w:t>
      </w:r>
      <w:r w:rsidR="00711A9F" w:rsidRPr="00711151">
        <w:rPr>
          <w:rFonts w:ascii="Times New Roman" w:hAnsi="Times New Roman" w:cs="Times New Roman"/>
        </w:rPr>
        <w:t xml:space="preserve"> предваритель</w:t>
      </w:r>
      <w:r w:rsidR="0019249F">
        <w:rPr>
          <w:rFonts w:ascii="Times New Roman" w:hAnsi="Times New Roman" w:cs="Times New Roman"/>
        </w:rPr>
        <w:t>но (в срок не позднее, чем за 30</w:t>
      </w:r>
      <w:r w:rsidR="00711A9F" w:rsidRPr="00711151">
        <w:rPr>
          <w:rFonts w:ascii="Times New Roman" w:hAnsi="Times New Roman" w:cs="Times New Roman"/>
        </w:rPr>
        <w:t xml:space="preserve"> дней) уведомить</w:t>
      </w:r>
      <w:r w:rsidR="00711A9F" w:rsidRPr="00711151">
        <w:rPr>
          <w:rStyle w:val="15"/>
          <w:b w:val="0"/>
          <w:sz w:val="24"/>
          <w:szCs w:val="24"/>
        </w:rPr>
        <w:t xml:space="preserve"> </w:t>
      </w:r>
      <w:r w:rsidR="00A379A0">
        <w:rPr>
          <w:rStyle w:val="15"/>
          <w:b w:val="0"/>
          <w:sz w:val="24"/>
          <w:szCs w:val="24"/>
        </w:rPr>
        <w:t>Родителя</w:t>
      </w:r>
      <w:r w:rsidR="00711A9F" w:rsidRPr="00711151">
        <w:rPr>
          <w:rFonts w:ascii="Times New Roman" w:hAnsi="Times New Roman" w:cs="Times New Roman"/>
        </w:rPr>
        <w:t xml:space="preserve">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04592A" w:rsidRDefault="00B21DBB" w:rsidP="0004592A">
      <w:pPr>
        <w:ind w:firstLine="720"/>
        <w:jc w:val="both"/>
        <w:rPr>
          <w:rFonts w:ascii="Times New Roman" w:hAnsi="Times New Roman" w:cs="Times New Roman"/>
        </w:rPr>
      </w:pPr>
      <w:r>
        <w:rPr>
          <w:rFonts w:ascii="Times New Roman" w:hAnsi="Times New Roman" w:cs="Times New Roman"/>
        </w:rPr>
        <w:t xml:space="preserve">  </w:t>
      </w:r>
      <w:r w:rsidR="007157BC">
        <w:rPr>
          <w:rFonts w:ascii="Times New Roman" w:hAnsi="Times New Roman" w:cs="Times New Roman"/>
        </w:rPr>
        <w:t>10.2</w:t>
      </w:r>
      <w:r w:rsidR="0004592A" w:rsidRPr="00711151">
        <w:rPr>
          <w:rFonts w:ascii="Times New Roman" w:hAnsi="Times New Roman" w:cs="Times New Roman"/>
        </w:rPr>
        <w:t>.</w:t>
      </w:r>
      <w:r w:rsidR="007157BC">
        <w:rPr>
          <w:rFonts w:ascii="Times New Roman" w:hAnsi="Times New Roman" w:cs="Times New Roman"/>
        </w:rPr>
        <w:t>2.</w:t>
      </w:r>
      <w:r w:rsidR="0004592A" w:rsidRPr="00711151">
        <w:rPr>
          <w:rFonts w:ascii="Times New Roman" w:hAnsi="Times New Roman" w:cs="Times New Roman"/>
        </w:rPr>
        <w:t xml:space="preserve"> Если</w:t>
      </w:r>
      <w:r w:rsidR="0004592A" w:rsidRPr="00711151">
        <w:rPr>
          <w:rStyle w:val="15"/>
          <w:b w:val="0"/>
          <w:sz w:val="24"/>
          <w:szCs w:val="24"/>
        </w:rPr>
        <w:t xml:space="preserve"> </w:t>
      </w:r>
      <w:r w:rsidR="0004592A">
        <w:rPr>
          <w:rStyle w:val="15"/>
          <w:b w:val="0"/>
          <w:sz w:val="24"/>
          <w:szCs w:val="24"/>
        </w:rPr>
        <w:t>Учащийся</w:t>
      </w:r>
      <w:r w:rsidR="0004592A" w:rsidRPr="00711151">
        <w:rPr>
          <w:rFonts w:ascii="Times New Roman" w:hAnsi="Times New Roman" w:cs="Times New Roman"/>
        </w:rPr>
        <w:t xml:space="preserve"> представляет непосредственную опасность для себя, других обучающихся, преподавателей, сотрудников,</w:t>
      </w:r>
      <w:r w:rsidR="0004592A" w:rsidRPr="00711151">
        <w:rPr>
          <w:rStyle w:val="15"/>
          <w:b w:val="0"/>
          <w:sz w:val="24"/>
          <w:szCs w:val="24"/>
        </w:rPr>
        <w:t xml:space="preserve"> </w:t>
      </w:r>
      <w:r w:rsidR="0004592A">
        <w:rPr>
          <w:rStyle w:val="15"/>
          <w:b w:val="0"/>
          <w:sz w:val="24"/>
          <w:szCs w:val="24"/>
        </w:rPr>
        <w:t>Школа</w:t>
      </w:r>
      <w:r w:rsidR="0004592A" w:rsidRPr="00711151">
        <w:rPr>
          <w:rFonts w:ascii="Times New Roman" w:hAnsi="Times New Roman" w:cs="Times New Roman"/>
        </w:rPr>
        <w:t xml:space="preserve"> имеет право приостановить исполнение Договора немедленно, без предварительного уведомления.</w:t>
      </w:r>
    </w:p>
    <w:p w:rsidR="0004592A" w:rsidRDefault="00B21DBB" w:rsidP="0004592A">
      <w:pPr>
        <w:pStyle w:val="ae"/>
      </w:pPr>
      <w:r>
        <w:rPr>
          <w:color w:val="000000"/>
          <w:szCs w:val="24"/>
        </w:rPr>
        <w:t xml:space="preserve">              </w:t>
      </w:r>
      <w:r w:rsidR="007157BC">
        <w:t xml:space="preserve">10.2.3 </w:t>
      </w:r>
      <w:r w:rsidR="0004592A">
        <w:t>Школа вправе односторонне отказаться от исполнени</w:t>
      </w:r>
      <w:r w:rsidR="008400C7">
        <w:t>я Договора в случае установления</w:t>
      </w:r>
      <w:r w:rsidR="0004592A">
        <w:t xml:space="preserve"> нарушения порядка приема в Школу, повлекшего по вине Родителя незаконное зачисление Ученика в Школу.</w:t>
      </w:r>
    </w:p>
    <w:p w:rsidR="0004592A" w:rsidRDefault="00B21DBB" w:rsidP="0004592A">
      <w:pPr>
        <w:pStyle w:val="ae"/>
      </w:pPr>
      <w:r>
        <w:t xml:space="preserve">              </w:t>
      </w:r>
      <w:r w:rsidR="007157BC">
        <w:t>10.2.4.</w:t>
      </w:r>
      <w:r w:rsidR="0004592A">
        <w:t>Школа вправе односторонн</w:t>
      </w:r>
      <w:r w:rsidR="007157BC">
        <w:t xml:space="preserve">е отказаться </w:t>
      </w:r>
      <w:r w:rsidR="001349B2">
        <w:t xml:space="preserve">от исполнения Договора </w:t>
      </w:r>
      <w:r w:rsidR="007157BC">
        <w:t>в случае применения</w:t>
      </w:r>
      <w:r w:rsidR="0004592A">
        <w:t xml:space="preserve"> к Ученику, достигшему возраста 15 лет, отчисления как меры дисциплинарного взыскания.</w:t>
      </w:r>
    </w:p>
    <w:p w:rsidR="0004592A" w:rsidRDefault="00B21DBB" w:rsidP="0004592A">
      <w:pPr>
        <w:pStyle w:val="ae"/>
      </w:pPr>
      <w:r>
        <w:t xml:space="preserve">              </w:t>
      </w:r>
      <w:r w:rsidR="007157BC">
        <w:t>10.2.5.</w:t>
      </w:r>
      <w:r w:rsidR="0004592A">
        <w:t>Школа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Ученика и Родителя</w:t>
      </w:r>
      <w:r w:rsidR="00C26CDF">
        <w:t>.</w:t>
      </w:r>
    </w:p>
    <w:p w:rsidR="00FB7E99" w:rsidRPr="00FB7E99" w:rsidRDefault="00B21DBB" w:rsidP="00FB7E99">
      <w:pPr>
        <w:pStyle w:val="ae"/>
      </w:pPr>
      <w:r>
        <w:t xml:space="preserve">               10.2.6</w:t>
      </w:r>
      <w:r w:rsidR="00FB7E99" w:rsidRPr="00FB7E99">
        <w:t>. Родитель вправе отказаться</w:t>
      </w:r>
      <w:r w:rsidR="00FB7E99">
        <w:t xml:space="preserve"> от исполнения Договора при</w:t>
      </w:r>
      <w:r w:rsidR="00FB7E99" w:rsidRPr="00FB7E99">
        <w:t xml:space="preserve"> </w:t>
      </w:r>
      <w:r w:rsidR="00FB7E99">
        <w:t xml:space="preserve"> отсутствии</w:t>
      </w:r>
      <w:r w:rsidR="00FB7E99" w:rsidRPr="00FB7E99">
        <w:t xml:space="preserve"> задолженностей по настоящему Договору.</w:t>
      </w:r>
    </w:p>
    <w:p w:rsidR="0004592A" w:rsidRDefault="00B21DBB" w:rsidP="0004592A">
      <w:pPr>
        <w:pStyle w:val="ae"/>
      </w:pPr>
      <w:r>
        <w:t xml:space="preserve">          </w:t>
      </w:r>
      <w:r w:rsidR="00C26CDF">
        <w:t>10.3.</w:t>
      </w:r>
      <w:r w:rsidR="0004592A">
        <w:t>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04592A" w:rsidRDefault="00B21DBB" w:rsidP="0004592A">
      <w:pPr>
        <w:pStyle w:val="ae"/>
      </w:pPr>
      <w:r>
        <w:t xml:space="preserve">          </w:t>
      </w:r>
      <w:r w:rsidR="00C26CDF">
        <w:t>10.4.</w:t>
      </w:r>
      <w:r w:rsidR="0004592A">
        <w:t>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 Устава Школы и действующего законодательства.</w:t>
      </w:r>
    </w:p>
    <w:p w:rsidR="0004592A" w:rsidRDefault="00B21DBB" w:rsidP="0004592A">
      <w:pPr>
        <w:pStyle w:val="ae"/>
      </w:pPr>
      <w:r>
        <w:t xml:space="preserve">         </w:t>
      </w:r>
      <w:r w:rsidR="00C26CDF">
        <w:t>10.5.</w:t>
      </w:r>
      <w:r w:rsidR="0004592A">
        <w:t>Родитель и Школа имеют право расторгать либо изменять настоящий Договор вне зависимости от наличия согласия Ученика.</w:t>
      </w:r>
    </w:p>
    <w:p w:rsidR="00B21DBB" w:rsidRDefault="00B21DBB" w:rsidP="0004592A">
      <w:pPr>
        <w:pStyle w:val="ae"/>
      </w:pPr>
    </w:p>
    <w:p w:rsidR="007002B1" w:rsidRDefault="00711A9F" w:rsidP="007002B1">
      <w:pPr>
        <w:jc w:val="center"/>
        <w:rPr>
          <w:rStyle w:val="12"/>
          <w:bCs w:val="0"/>
          <w:sz w:val="24"/>
          <w:szCs w:val="24"/>
        </w:rPr>
      </w:pPr>
      <w:bookmarkStart w:id="10" w:name="bookmark9"/>
      <w:r w:rsidRPr="00711151">
        <w:rPr>
          <w:rStyle w:val="12"/>
          <w:bCs w:val="0"/>
          <w:sz w:val="24"/>
          <w:szCs w:val="24"/>
        </w:rPr>
        <w:t>11. РАЗРЕШЕНИЕ СПОРОВ</w:t>
      </w:r>
      <w:bookmarkEnd w:id="10"/>
    </w:p>
    <w:p w:rsidR="00711A9F" w:rsidRPr="007002B1" w:rsidRDefault="00B21DBB" w:rsidP="002069AC">
      <w:pPr>
        <w:jc w:val="both"/>
        <w:rPr>
          <w:rStyle w:val="15"/>
          <w:b w:val="0"/>
          <w:bCs w:val="0"/>
          <w:sz w:val="24"/>
          <w:szCs w:val="24"/>
        </w:rPr>
      </w:pPr>
      <w:r>
        <w:rPr>
          <w:rStyle w:val="12"/>
          <w:bCs w:val="0"/>
          <w:sz w:val="24"/>
          <w:szCs w:val="24"/>
        </w:rPr>
        <w:t xml:space="preserve">          </w:t>
      </w:r>
      <w:r w:rsidR="00711A9F" w:rsidRPr="00711151">
        <w:rPr>
          <w:rFonts w:ascii="Times New Roman" w:hAnsi="Times New Roman" w:cs="Times New Roman"/>
        </w:rPr>
        <w:t>11.1. Споры,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 подлежат рассмотрению в суде по месту нахождения</w:t>
      </w:r>
      <w:r w:rsidR="0058181F">
        <w:rPr>
          <w:rStyle w:val="15"/>
          <w:b w:val="0"/>
          <w:sz w:val="24"/>
          <w:szCs w:val="24"/>
        </w:rPr>
        <w:t xml:space="preserve"> Школы</w:t>
      </w:r>
      <w:r w:rsidR="00711A9F" w:rsidRPr="00711151">
        <w:rPr>
          <w:rStyle w:val="15"/>
          <w:b w:val="0"/>
          <w:sz w:val="24"/>
          <w:szCs w:val="24"/>
        </w:rPr>
        <w:t>.</w:t>
      </w:r>
    </w:p>
    <w:p w:rsidR="007002B1" w:rsidRDefault="007002B1" w:rsidP="00A30A11">
      <w:pPr>
        <w:ind w:firstLine="720"/>
        <w:jc w:val="both"/>
        <w:rPr>
          <w:rStyle w:val="15"/>
          <w:b w:val="0"/>
          <w:sz w:val="24"/>
          <w:szCs w:val="24"/>
        </w:rPr>
      </w:pPr>
    </w:p>
    <w:p w:rsidR="00803CF6" w:rsidRDefault="002854D9" w:rsidP="001D7DBA">
      <w:pPr>
        <w:ind w:firstLine="720"/>
        <w:jc w:val="center"/>
        <w:rPr>
          <w:rStyle w:val="15"/>
          <w:b w:val="0"/>
          <w:sz w:val="24"/>
          <w:szCs w:val="24"/>
        </w:rPr>
      </w:pPr>
      <w:r w:rsidRPr="001D7DBA">
        <w:rPr>
          <w:rStyle w:val="15"/>
          <w:sz w:val="24"/>
          <w:szCs w:val="24"/>
        </w:rPr>
        <w:t>12. СВЕДЕНИЯ О</w:t>
      </w:r>
      <w:r w:rsidR="00D71D4A">
        <w:rPr>
          <w:rStyle w:val="15"/>
          <w:sz w:val="24"/>
          <w:szCs w:val="24"/>
        </w:rPr>
        <w:t>Б</w:t>
      </w:r>
      <w:r w:rsidR="00146978">
        <w:rPr>
          <w:rStyle w:val="15"/>
          <w:sz w:val="24"/>
          <w:szCs w:val="24"/>
        </w:rPr>
        <w:t xml:space="preserve"> УЧАЩЕ</w:t>
      </w:r>
      <w:r w:rsidRPr="001D7DBA">
        <w:rPr>
          <w:rStyle w:val="15"/>
          <w:sz w:val="24"/>
          <w:szCs w:val="24"/>
        </w:rPr>
        <w:t>МСЯ</w:t>
      </w:r>
    </w:p>
    <w:p w:rsidR="00803CF6" w:rsidRDefault="00C67D1A" w:rsidP="00803CF6">
      <w:pPr>
        <w:jc w:val="both"/>
        <w:rPr>
          <w:rStyle w:val="15"/>
          <w:b w:val="0"/>
          <w:sz w:val="24"/>
          <w:szCs w:val="24"/>
        </w:rPr>
      </w:pPr>
      <w:r>
        <w:rPr>
          <w:rStyle w:val="15"/>
          <w:b w:val="0"/>
          <w:sz w:val="24"/>
          <w:szCs w:val="24"/>
        </w:rPr>
        <w:t>1</w:t>
      </w:r>
      <w:r w:rsidR="00F97B63">
        <w:rPr>
          <w:rStyle w:val="15"/>
          <w:b w:val="0"/>
          <w:sz w:val="24"/>
          <w:szCs w:val="24"/>
        </w:rPr>
        <w:t>2.</w:t>
      </w:r>
      <w:r w:rsidR="00803CF6">
        <w:rPr>
          <w:rStyle w:val="15"/>
          <w:b w:val="0"/>
          <w:sz w:val="24"/>
          <w:szCs w:val="24"/>
        </w:rPr>
        <w:t>1.Фамилия, имя отчество ребенка ______________________</w:t>
      </w:r>
      <w:r w:rsidR="00B21DBB">
        <w:rPr>
          <w:rStyle w:val="15"/>
          <w:b w:val="0"/>
          <w:sz w:val="24"/>
          <w:szCs w:val="24"/>
        </w:rPr>
        <w:t>________________________________</w:t>
      </w:r>
    </w:p>
    <w:p w:rsidR="002854D9" w:rsidRDefault="002854D9" w:rsidP="00803CF6">
      <w:pPr>
        <w:jc w:val="both"/>
        <w:rPr>
          <w:rStyle w:val="15"/>
          <w:b w:val="0"/>
          <w:sz w:val="24"/>
          <w:szCs w:val="24"/>
        </w:rPr>
      </w:pPr>
    </w:p>
    <w:p w:rsidR="00803CF6" w:rsidRDefault="00803CF6" w:rsidP="00803CF6">
      <w:pPr>
        <w:jc w:val="both"/>
        <w:rPr>
          <w:rStyle w:val="15"/>
          <w:b w:val="0"/>
          <w:sz w:val="24"/>
          <w:szCs w:val="24"/>
        </w:rPr>
      </w:pPr>
      <w:r>
        <w:rPr>
          <w:rStyle w:val="15"/>
          <w:b w:val="0"/>
          <w:sz w:val="24"/>
          <w:szCs w:val="24"/>
        </w:rPr>
        <w:t>____________________________________________________________________________________</w:t>
      </w:r>
    </w:p>
    <w:p w:rsidR="002854D9" w:rsidRDefault="002854D9" w:rsidP="00803CF6">
      <w:pPr>
        <w:jc w:val="both"/>
        <w:rPr>
          <w:rStyle w:val="15"/>
          <w:b w:val="0"/>
          <w:sz w:val="24"/>
          <w:szCs w:val="24"/>
        </w:rPr>
      </w:pPr>
    </w:p>
    <w:p w:rsidR="00C67D1A" w:rsidRDefault="00C67D1A" w:rsidP="00C67D1A">
      <w:pPr>
        <w:pBdr>
          <w:bottom w:val="single" w:sz="12" w:space="1" w:color="auto"/>
        </w:pBdr>
        <w:jc w:val="both"/>
        <w:rPr>
          <w:rStyle w:val="a4"/>
          <w:b w:val="0"/>
          <w:sz w:val="24"/>
          <w:szCs w:val="24"/>
        </w:rPr>
      </w:pPr>
      <w:r>
        <w:rPr>
          <w:rStyle w:val="a4"/>
          <w:b w:val="0"/>
          <w:sz w:val="24"/>
          <w:szCs w:val="24"/>
        </w:rPr>
        <w:t>12.2.свидетельство о рождении, серия _____   №  ________________</w:t>
      </w:r>
    </w:p>
    <w:p w:rsidR="00C67D1A" w:rsidRDefault="00C67D1A" w:rsidP="00C67D1A">
      <w:pPr>
        <w:pBdr>
          <w:bottom w:val="single" w:sz="12" w:space="1" w:color="auto"/>
        </w:pBdr>
        <w:jc w:val="both"/>
        <w:rPr>
          <w:rStyle w:val="a4"/>
          <w:b w:val="0"/>
          <w:sz w:val="24"/>
          <w:szCs w:val="24"/>
        </w:rPr>
      </w:pPr>
    </w:p>
    <w:p w:rsidR="00C67D1A" w:rsidRDefault="00C67D1A" w:rsidP="00C67D1A">
      <w:pPr>
        <w:jc w:val="center"/>
        <w:rPr>
          <w:rStyle w:val="a4"/>
          <w:b w:val="0"/>
        </w:rPr>
      </w:pPr>
      <w:r w:rsidRPr="000F4473">
        <w:rPr>
          <w:rStyle w:val="a4"/>
          <w:b w:val="0"/>
        </w:rPr>
        <w:t>Выдано когда, кем</w:t>
      </w:r>
    </w:p>
    <w:p w:rsidR="00C67D1A" w:rsidRDefault="00C67D1A" w:rsidP="00C67D1A">
      <w:pPr>
        <w:jc w:val="center"/>
        <w:rPr>
          <w:rStyle w:val="a4"/>
          <w:b w:val="0"/>
        </w:rPr>
      </w:pPr>
    </w:p>
    <w:p w:rsidR="00C67D1A" w:rsidRPr="000F4473" w:rsidRDefault="00C67D1A" w:rsidP="00C67D1A">
      <w:pPr>
        <w:jc w:val="both"/>
        <w:rPr>
          <w:rStyle w:val="a4"/>
          <w:b w:val="0"/>
        </w:rPr>
      </w:pPr>
      <w:r>
        <w:rPr>
          <w:rStyle w:val="a4"/>
          <w:b w:val="0"/>
        </w:rPr>
        <w:t>__________________________________________________________________________________________________________</w:t>
      </w:r>
    </w:p>
    <w:p w:rsidR="00C67D1A" w:rsidRDefault="00C67D1A" w:rsidP="00803CF6">
      <w:pPr>
        <w:jc w:val="both"/>
        <w:rPr>
          <w:rStyle w:val="15"/>
          <w:b w:val="0"/>
          <w:sz w:val="24"/>
          <w:szCs w:val="24"/>
        </w:rPr>
      </w:pPr>
    </w:p>
    <w:p w:rsidR="00803CF6" w:rsidRDefault="00F97B63" w:rsidP="00803CF6">
      <w:pPr>
        <w:jc w:val="both"/>
        <w:rPr>
          <w:rStyle w:val="15"/>
          <w:b w:val="0"/>
          <w:sz w:val="24"/>
          <w:szCs w:val="24"/>
        </w:rPr>
      </w:pPr>
      <w:r>
        <w:rPr>
          <w:rStyle w:val="15"/>
          <w:b w:val="0"/>
          <w:sz w:val="24"/>
          <w:szCs w:val="24"/>
        </w:rPr>
        <w:t>12.</w:t>
      </w:r>
      <w:r w:rsidR="00C67D1A">
        <w:rPr>
          <w:rStyle w:val="15"/>
          <w:b w:val="0"/>
          <w:sz w:val="24"/>
          <w:szCs w:val="24"/>
        </w:rPr>
        <w:t>3</w:t>
      </w:r>
      <w:r w:rsidR="00803CF6">
        <w:rPr>
          <w:rStyle w:val="15"/>
          <w:b w:val="0"/>
          <w:sz w:val="24"/>
          <w:szCs w:val="24"/>
        </w:rPr>
        <w:t>.Дата рождения ребенка ______________________________________________________________</w:t>
      </w:r>
    </w:p>
    <w:p w:rsidR="002854D9" w:rsidRDefault="002854D9" w:rsidP="00803CF6">
      <w:pPr>
        <w:jc w:val="both"/>
        <w:rPr>
          <w:rStyle w:val="15"/>
          <w:b w:val="0"/>
          <w:sz w:val="24"/>
          <w:szCs w:val="24"/>
        </w:rPr>
      </w:pPr>
    </w:p>
    <w:p w:rsidR="00803CF6" w:rsidRDefault="00F97B63" w:rsidP="00803CF6">
      <w:pPr>
        <w:jc w:val="both"/>
        <w:rPr>
          <w:rStyle w:val="15"/>
          <w:b w:val="0"/>
          <w:sz w:val="24"/>
          <w:szCs w:val="24"/>
        </w:rPr>
      </w:pPr>
      <w:r>
        <w:rPr>
          <w:rStyle w:val="15"/>
          <w:b w:val="0"/>
          <w:sz w:val="24"/>
          <w:szCs w:val="24"/>
        </w:rPr>
        <w:t>12.</w:t>
      </w:r>
      <w:r w:rsidR="00C67D1A">
        <w:rPr>
          <w:rStyle w:val="15"/>
          <w:b w:val="0"/>
          <w:sz w:val="24"/>
          <w:szCs w:val="24"/>
        </w:rPr>
        <w:t>4</w:t>
      </w:r>
      <w:r w:rsidR="00803CF6">
        <w:rPr>
          <w:rStyle w:val="15"/>
          <w:b w:val="0"/>
          <w:sz w:val="24"/>
          <w:szCs w:val="24"/>
        </w:rPr>
        <w:t>.Место постоянной регистрации ребенка</w:t>
      </w:r>
      <w:r w:rsidR="00EF277E">
        <w:rPr>
          <w:rStyle w:val="15"/>
          <w:b w:val="0"/>
          <w:sz w:val="24"/>
          <w:szCs w:val="24"/>
        </w:rPr>
        <w:t xml:space="preserve"> г. ____________________________</w:t>
      </w:r>
      <w:r w:rsidR="00803CF6">
        <w:rPr>
          <w:rStyle w:val="15"/>
          <w:b w:val="0"/>
          <w:sz w:val="24"/>
          <w:szCs w:val="24"/>
        </w:rPr>
        <w:t>___________________</w:t>
      </w:r>
    </w:p>
    <w:p w:rsidR="002854D9" w:rsidRDefault="002854D9" w:rsidP="00803CF6">
      <w:pPr>
        <w:jc w:val="both"/>
        <w:rPr>
          <w:rStyle w:val="15"/>
          <w:b w:val="0"/>
          <w:sz w:val="24"/>
          <w:szCs w:val="24"/>
        </w:rPr>
      </w:pPr>
    </w:p>
    <w:p w:rsidR="00803CF6" w:rsidRDefault="00803CF6" w:rsidP="00803CF6">
      <w:pPr>
        <w:jc w:val="both"/>
        <w:rPr>
          <w:rStyle w:val="15"/>
          <w:b w:val="0"/>
          <w:sz w:val="24"/>
          <w:szCs w:val="24"/>
        </w:rPr>
      </w:pPr>
      <w:r>
        <w:rPr>
          <w:rStyle w:val="15"/>
          <w:b w:val="0"/>
          <w:sz w:val="24"/>
          <w:szCs w:val="24"/>
        </w:rPr>
        <w:t>____________________________________________________________________________________</w:t>
      </w:r>
    </w:p>
    <w:p w:rsidR="002854D9" w:rsidRDefault="002854D9" w:rsidP="00803CF6">
      <w:pPr>
        <w:jc w:val="both"/>
        <w:rPr>
          <w:rStyle w:val="15"/>
          <w:b w:val="0"/>
          <w:sz w:val="24"/>
          <w:szCs w:val="24"/>
        </w:rPr>
      </w:pPr>
    </w:p>
    <w:p w:rsidR="00803CF6" w:rsidRDefault="00F97B63" w:rsidP="00803CF6">
      <w:pPr>
        <w:jc w:val="both"/>
        <w:rPr>
          <w:rStyle w:val="15"/>
          <w:b w:val="0"/>
          <w:sz w:val="24"/>
          <w:szCs w:val="24"/>
        </w:rPr>
      </w:pPr>
      <w:r>
        <w:rPr>
          <w:rStyle w:val="15"/>
          <w:b w:val="0"/>
          <w:sz w:val="24"/>
          <w:szCs w:val="24"/>
        </w:rPr>
        <w:t>12.</w:t>
      </w:r>
      <w:r w:rsidR="00C67D1A">
        <w:rPr>
          <w:rStyle w:val="15"/>
          <w:b w:val="0"/>
          <w:sz w:val="24"/>
          <w:szCs w:val="24"/>
        </w:rPr>
        <w:t>5</w:t>
      </w:r>
      <w:r w:rsidR="00803CF6">
        <w:rPr>
          <w:rStyle w:val="15"/>
          <w:b w:val="0"/>
          <w:sz w:val="24"/>
          <w:szCs w:val="24"/>
        </w:rPr>
        <w:t>.Место временной регистрации ребенка (если ребенок не имеет постоянной регистрации в г. Москва)</w:t>
      </w:r>
    </w:p>
    <w:p w:rsidR="00803CF6" w:rsidRDefault="00803CF6" w:rsidP="00803CF6">
      <w:pPr>
        <w:jc w:val="both"/>
        <w:rPr>
          <w:rStyle w:val="15"/>
          <w:b w:val="0"/>
          <w:sz w:val="24"/>
          <w:szCs w:val="24"/>
        </w:rPr>
      </w:pPr>
      <w:r>
        <w:rPr>
          <w:rStyle w:val="15"/>
          <w:b w:val="0"/>
          <w:sz w:val="24"/>
          <w:szCs w:val="24"/>
        </w:rPr>
        <w:t>_______________________________________________________________________________________</w:t>
      </w:r>
    </w:p>
    <w:p w:rsidR="002854D9" w:rsidRDefault="002854D9" w:rsidP="00803CF6">
      <w:pPr>
        <w:jc w:val="both"/>
        <w:rPr>
          <w:rStyle w:val="15"/>
          <w:b w:val="0"/>
          <w:sz w:val="24"/>
          <w:szCs w:val="24"/>
        </w:rPr>
      </w:pPr>
    </w:p>
    <w:p w:rsidR="00803CF6" w:rsidRDefault="00803CF6" w:rsidP="00803CF6">
      <w:pPr>
        <w:jc w:val="both"/>
        <w:rPr>
          <w:rStyle w:val="15"/>
          <w:b w:val="0"/>
          <w:sz w:val="24"/>
          <w:szCs w:val="24"/>
        </w:rPr>
      </w:pPr>
      <w:r>
        <w:rPr>
          <w:rStyle w:val="15"/>
          <w:b w:val="0"/>
          <w:sz w:val="24"/>
          <w:szCs w:val="24"/>
        </w:rPr>
        <w:t>_______________________________________________________________________________________</w:t>
      </w:r>
    </w:p>
    <w:p w:rsidR="002854D9" w:rsidRDefault="002854D9" w:rsidP="00803CF6">
      <w:pPr>
        <w:jc w:val="both"/>
        <w:rPr>
          <w:rStyle w:val="15"/>
          <w:b w:val="0"/>
          <w:sz w:val="24"/>
          <w:szCs w:val="24"/>
        </w:rPr>
      </w:pPr>
    </w:p>
    <w:p w:rsidR="00803CF6" w:rsidRPr="00711151" w:rsidRDefault="00F97B63" w:rsidP="00803CF6">
      <w:pPr>
        <w:jc w:val="both"/>
        <w:rPr>
          <w:rStyle w:val="15"/>
          <w:b w:val="0"/>
          <w:sz w:val="24"/>
          <w:szCs w:val="24"/>
        </w:rPr>
      </w:pPr>
      <w:r>
        <w:rPr>
          <w:rStyle w:val="15"/>
          <w:b w:val="0"/>
          <w:sz w:val="24"/>
          <w:szCs w:val="24"/>
        </w:rPr>
        <w:t>12.</w:t>
      </w:r>
      <w:r w:rsidR="00C67D1A">
        <w:rPr>
          <w:rStyle w:val="15"/>
          <w:b w:val="0"/>
          <w:sz w:val="24"/>
          <w:szCs w:val="24"/>
        </w:rPr>
        <w:t>6</w:t>
      </w:r>
      <w:r w:rsidR="00840EC5">
        <w:rPr>
          <w:rStyle w:val="15"/>
          <w:b w:val="0"/>
          <w:sz w:val="24"/>
          <w:szCs w:val="24"/>
        </w:rPr>
        <w:t>.М</w:t>
      </w:r>
      <w:r w:rsidR="00B21DBB">
        <w:rPr>
          <w:rStyle w:val="15"/>
          <w:b w:val="0"/>
          <w:sz w:val="24"/>
          <w:szCs w:val="24"/>
        </w:rPr>
        <w:t xml:space="preserve">обильный телефон ребенка </w:t>
      </w:r>
      <w:r w:rsidR="00367502">
        <w:rPr>
          <w:rStyle w:val="15"/>
          <w:b w:val="0"/>
          <w:sz w:val="24"/>
          <w:szCs w:val="24"/>
        </w:rPr>
        <w:t>(</w:t>
      </w:r>
      <w:r w:rsidR="00B21DBB">
        <w:rPr>
          <w:rStyle w:val="15"/>
          <w:b w:val="0"/>
          <w:sz w:val="24"/>
          <w:szCs w:val="24"/>
        </w:rPr>
        <w:t>при наличии</w:t>
      </w:r>
      <w:r w:rsidR="00367502">
        <w:rPr>
          <w:rStyle w:val="15"/>
          <w:b w:val="0"/>
          <w:sz w:val="24"/>
          <w:szCs w:val="24"/>
        </w:rPr>
        <w:t>)</w:t>
      </w:r>
      <w:r w:rsidR="00B21DBB">
        <w:rPr>
          <w:rStyle w:val="15"/>
          <w:b w:val="0"/>
          <w:sz w:val="24"/>
          <w:szCs w:val="24"/>
        </w:rPr>
        <w:t xml:space="preserve"> ______________________________________________</w:t>
      </w:r>
    </w:p>
    <w:p w:rsidR="00B5265F" w:rsidRPr="00711151" w:rsidRDefault="00B5265F" w:rsidP="00B20827">
      <w:pPr>
        <w:jc w:val="both"/>
        <w:rPr>
          <w:rFonts w:ascii="Times New Roman" w:hAnsi="Times New Roman" w:cs="Times New Roman"/>
        </w:rPr>
      </w:pPr>
    </w:p>
    <w:p w:rsidR="00367502" w:rsidRDefault="00367502" w:rsidP="00367502">
      <w:pPr>
        <w:pStyle w:val="ae"/>
        <w:jc w:val="center"/>
        <w:rPr>
          <w:b/>
        </w:rPr>
      </w:pPr>
      <w:bookmarkStart w:id="11" w:name="bookmark10"/>
      <w:r>
        <w:rPr>
          <w:b/>
        </w:rPr>
        <w:t>13. СОГЛАСИЕ РОДИТЕЛЯ НА ОБРАБОТКУ</w:t>
      </w:r>
    </w:p>
    <w:p w:rsidR="00367502" w:rsidRDefault="00367502" w:rsidP="00367502">
      <w:pPr>
        <w:pStyle w:val="ae"/>
        <w:jc w:val="center"/>
        <w:rPr>
          <w:b/>
        </w:rPr>
      </w:pPr>
      <w:r>
        <w:rPr>
          <w:b/>
        </w:rPr>
        <w:t>ПЕРСОНАЛЬНЫХ ДАННЫХ УЧАЩЕГОСЯ И РОДИТЕЛЯ</w:t>
      </w:r>
    </w:p>
    <w:p w:rsidR="00367502" w:rsidRDefault="007E6C9E" w:rsidP="00367502">
      <w:pPr>
        <w:pStyle w:val="ae"/>
      </w:pPr>
      <w:r>
        <w:t xml:space="preserve">   </w:t>
      </w:r>
      <w:r w:rsidR="00367502">
        <w:t>Родитель, подписывая настоящий Договор, дает согласие на обработку Школой персональных данных Ученика и Родителя (далее - Согласие), к которым относятся:</w:t>
      </w:r>
    </w:p>
    <w:p w:rsidR="00367502" w:rsidRDefault="00367502" w:rsidP="00CB1350">
      <w:pPr>
        <w:pStyle w:val="ae"/>
        <w:numPr>
          <w:ilvl w:val="0"/>
          <w:numId w:val="30"/>
        </w:numPr>
        <w:rPr>
          <w:color w:val="000000"/>
        </w:rPr>
      </w:pPr>
      <w:r>
        <w:rPr>
          <w:color w:val="000000"/>
        </w:rPr>
        <w:t>данные свидетельства о рождении Ученика;</w:t>
      </w:r>
    </w:p>
    <w:p w:rsidR="00367502" w:rsidRDefault="00367502" w:rsidP="00CB1350">
      <w:pPr>
        <w:pStyle w:val="ae"/>
        <w:numPr>
          <w:ilvl w:val="0"/>
          <w:numId w:val="30"/>
        </w:numPr>
        <w:rPr>
          <w:color w:val="000000"/>
        </w:rPr>
      </w:pPr>
      <w:r>
        <w:rPr>
          <w:color w:val="000000"/>
        </w:rPr>
        <w:t>паспортные данные Родителя;</w:t>
      </w:r>
    </w:p>
    <w:p w:rsidR="00367502" w:rsidRDefault="00367502" w:rsidP="00CB1350">
      <w:pPr>
        <w:pStyle w:val="ae"/>
        <w:numPr>
          <w:ilvl w:val="0"/>
          <w:numId w:val="30"/>
        </w:numPr>
        <w:rPr>
          <w:color w:val="000000"/>
        </w:rPr>
      </w:pPr>
      <w:r>
        <w:rPr>
          <w:color w:val="000000"/>
        </w:rPr>
        <w:t>по достижению 14 лет паспортные данные Ученика;</w:t>
      </w:r>
    </w:p>
    <w:p w:rsidR="00367502" w:rsidRDefault="00367502" w:rsidP="00CB1350">
      <w:pPr>
        <w:pStyle w:val="ae"/>
        <w:numPr>
          <w:ilvl w:val="0"/>
          <w:numId w:val="30"/>
        </w:numPr>
        <w:rPr>
          <w:color w:val="000000"/>
        </w:rPr>
      </w:pPr>
      <w:r>
        <w:rPr>
          <w:color w:val="000000"/>
        </w:rPr>
        <w:t xml:space="preserve">адрес проживания </w:t>
      </w:r>
      <w:r>
        <w:t>Ученика</w:t>
      </w:r>
      <w:r>
        <w:rPr>
          <w:color w:val="000000"/>
        </w:rPr>
        <w:t xml:space="preserve">; </w:t>
      </w:r>
    </w:p>
    <w:p w:rsidR="00367502" w:rsidRDefault="00367502" w:rsidP="00CB1350">
      <w:pPr>
        <w:pStyle w:val="ae"/>
        <w:numPr>
          <w:ilvl w:val="0"/>
          <w:numId w:val="30"/>
        </w:numPr>
        <w:rPr>
          <w:color w:val="000000"/>
        </w:rPr>
      </w:pPr>
      <w:r>
        <w:rPr>
          <w:color w:val="000000"/>
        </w:rPr>
        <w:t>данные личного дела Ученика;</w:t>
      </w:r>
    </w:p>
    <w:p w:rsidR="00367502" w:rsidRDefault="00367502" w:rsidP="00CB1350">
      <w:pPr>
        <w:pStyle w:val="ae"/>
        <w:numPr>
          <w:ilvl w:val="0"/>
          <w:numId w:val="30"/>
        </w:numPr>
        <w:rPr>
          <w:color w:val="000000"/>
        </w:rPr>
      </w:pPr>
      <w:r>
        <w:rPr>
          <w:color w:val="000000"/>
        </w:rPr>
        <w:t>данные медицинской карты Ученика;</w:t>
      </w:r>
    </w:p>
    <w:p w:rsidR="00367502" w:rsidRDefault="00367502" w:rsidP="00CB1350">
      <w:pPr>
        <w:pStyle w:val="ae"/>
        <w:numPr>
          <w:ilvl w:val="0"/>
          <w:numId w:val="30"/>
        </w:numPr>
        <w:rPr>
          <w:color w:val="000000"/>
        </w:rPr>
      </w:pPr>
      <w:r>
        <w:rPr>
          <w:color w:val="000000"/>
        </w:rPr>
        <w:t>прочие сведения.</w:t>
      </w:r>
    </w:p>
    <w:p w:rsidR="00367502" w:rsidRDefault="00367502" w:rsidP="00CB1350">
      <w:pPr>
        <w:pStyle w:val="ae"/>
        <w:ind w:left="360"/>
      </w:pPr>
      <w:r>
        <w:t>Родитель дает согласие на использование вышеуказанных персональных данных в целях:</w:t>
      </w:r>
    </w:p>
    <w:p w:rsidR="00367502" w:rsidRDefault="00367502" w:rsidP="00CB1350">
      <w:pPr>
        <w:pStyle w:val="ae"/>
        <w:numPr>
          <w:ilvl w:val="0"/>
          <w:numId w:val="30"/>
        </w:numPr>
        <w:rPr>
          <w:color w:val="000000"/>
        </w:rPr>
      </w:pPr>
      <w:r>
        <w:rPr>
          <w:color w:val="000000"/>
        </w:rPr>
        <w:t xml:space="preserve">обеспечения учебного процесса </w:t>
      </w:r>
      <w:r>
        <w:t>Ученика</w:t>
      </w:r>
      <w:r>
        <w:rPr>
          <w:color w:val="000000"/>
        </w:rPr>
        <w:t>;</w:t>
      </w:r>
    </w:p>
    <w:p w:rsidR="00367502" w:rsidRDefault="00367502" w:rsidP="00CB1350">
      <w:pPr>
        <w:pStyle w:val="ae"/>
        <w:numPr>
          <w:ilvl w:val="0"/>
          <w:numId w:val="30"/>
        </w:numPr>
        <w:rPr>
          <w:color w:val="000000"/>
        </w:rPr>
      </w:pPr>
      <w:r>
        <w:rPr>
          <w:color w:val="000000"/>
        </w:rPr>
        <w:t>медицинского обслуживания;</w:t>
      </w:r>
    </w:p>
    <w:p w:rsidR="00367502" w:rsidRDefault="00367502" w:rsidP="00CB1350">
      <w:pPr>
        <w:pStyle w:val="ae"/>
        <w:numPr>
          <w:ilvl w:val="0"/>
          <w:numId w:val="30"/>
        </w:numPr>
        <w:rPr>
          <w:color w:val="000000"/>
        </w:rPr>
      </w:pPr>
      <w:r>
        <w:rPr>
          <w:color w:val="000000"/>
        </w:rPr>
        <w:t>ведения статистики.</w:t>
      </w:r>
    </w:p>
    <w:p w:rsidR="00367502" w:rsidRDefault="007E6C9E" w:rsidP="00367502">
      <w:pPr>
        <w:pStyle w:val="ae"/>
      </w:pPr>
      <w:r>
        <w:t xml:space="preserve">   </w:t>
      </w:r>
      <w:r w:rsidR="00367502">
        <w:t>Согласие предоставляется на осуществление любых действий в отношении персональных данных Ученика,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367502" w:rsidRDefault="007E6C9E" w:rsidP="00367502">
      <w:pPr>
        <w:pStyle w:val="ae"/>
      </w:pPr>
      <w:r>
        <w:t xml:space="preserve">   </w:t>
      </w:r>
      <w:r w:rsidR="00367502">
        <w:t>Школа  гарантирует, что обработка персональных данных осуществляется в соответствии с действующим законодательством РФ.</w:t>
      </w:r>
    </w:p>
    <w:p w:rsidR="00367502" w:rsidRDefault="007E6C9E" w:rsidP="00367502">
      <w:pPr>
        <w:pStyle w:val="ae"/>
      </w:pPr>
      <w:r>
        <w:t xml:space="preserve">   </w:t>
      </w:r>
      <w:r w:rsidR="00367502">
        <w:t>Родитель информирован, что Школа будет обрабатывать персональные данные как неавтоматизированным, так и автоматизированным способом обработки.</w:t>
      </w:r>
    </w:p>
    <w:p w:rsidR="00367502" w:rsidRDefault="007E6C9E" w:rsidP="00367502">
      <w:pPr>
        <w:pStyle w:val="ae"/>
      </w:pPr>
      <w:r>
        <w:t xml:space="preserve">   </w:t>
      </w:r>
      <w:r w:rsidR="00367502">
        <w:t>Данное в настоящем разделе Договора Согласие действует до достижения целей обработки персональных данных Ученика в Школе.</w:t>
      </w:r>
    </w:p>
    <w:p w:rsidR="00367502" w:rsidRDefault="007E6C9E" w:rsidP="00367502">
      <w:pPr>
        <w:pStyle w:val="ae"/>
      </w:pPr>
      <w:r>
        <w:t xml:space="preserve">   </w:t>
      </w:r>
      <w:r w:rsidR="00367502">
        <w:t>Также Родитель дает согласие на осуществление Школой фото- и видеосъемки Ученика во время его пребывания в Школе, а также вне Школы при проведении различных школьных мероприятии. Данные фото- и видеоматериалы являются собственностью Школы и могут быть использованы в информационных и рекламных целях.</w:t>
      </w:r>
    </w:p>
    <w:p w:rsidR="00367502" w:rsidRDefault="007E6C9E" w:rsidP="00367502">
      <w:pPr>
        <w:pStyle w:val="ae"/>
      </w:pPr>
      <w:r>
        <w:t xml:space="preserve">   </w:t>
      </w:r>
      <w:r w:rsidR="00367502">
        <w:t>Согласие может быть отозвано по письменному заявлению Родителя.</w:t>
      </w:r>
    </w:p>
    <w:p w:rsidR="00367502" w:rsidRDefault="00367502" w:rsidP="00DC03E3">
      <w:pPr>
        <w:jc w:val="center"/>
        <w:rPr>
          <w:rStyle w:val="12"/>
          <w:bCs w:val="0"/>
          <w:sz w:val="24"/>
          <w:szCs w:val="24"/>
        </w:rPr>
      </w:pPr>
    </w:p>
    <w:p w:rsidR="00711A9F" w:rsidRPr="00711151" w:rsidRDefault="00367502" w:rsidP="00DC03E3">
      <w:pPr>
        <w:jc w:val="center"/>
        <w:rPr>
          <w:rFonts w:ascii="Times New Roman" w:hAnsi="Times New Roman" w:cs="Times New Roman"/>
        </w:rPr>
      </w:pPr>
      <w:r>
        <w:rPr>
          <w:rStyle w:val="12"/>
          <w:bCs w:val="0"/>
          <w:sz w:val="24"/>
          <w:szCs w:val="24"/>
        </w:rPr>
        <w:t>14</w:t>
      </w:r>
      <w:r w:rsidR="00711A9F" w:rsidRPr="00711151">
        <w:rPr>
          <w:rStyle w:val="12"/>
          <w:bCs w:val="0"/>
          <w:sz w:val="24"/>
          <w:szCs w:val="24"/>
        </w:rPr>
        <w:t>. ОБЩИЕ УСЛОВИЯ</w:t>
      </w:r>
      <w:bookmarkEnd w:id="11"/>
    </w:p>
    <w:p w:rsidR="00711A9F" w:rsidRPr="00711151" w:rsidRDefault="00367502" w:rsidP="00A30A11">
      <w:pPr>
        <w:ind w:firstLine="720"/>
        <w:jc w:val="both"/>
        <w:rPr>
          <w:rFonts w:ascii="Times New Roman" w:hAnsi="Times New Roman" w:cs="Times New Roman"/>
        </w:rPr>
      </w:pPr>
      <w:r>
        <w:rPr>
          <w:rFonts w:ascii="Times New Roman" w:hAnsi="Times New Roman" w:cs="Times New Roman"/>
        </w:rPr>
        <w:t>14</w:t>
      </w:r>
      <w:r w:rsidR="000D5A3C" w:rsidRPr="00711151">
        <w:rPr>
          <w:rFonts w:ascii="Times New Roman" w:hAnsi="Times New Roman" w:cs="Times New Roman"/>
        </w:rPr>
        <w:t>.1.</w:t>
      </w:r>
      <w:r w:rsidR="00A30A11" w:rsidRPr="00711151">
        <w:rPr>
          <w:rFonts w:ascii="Times New Roman" w:hAnsi="Times New Roman" w:cs="Times New Roman"/>
        </w:rPr>
        <w:t xml:space="preserve"> </w:t>
      </w:r>
      <w:r w:rsidR="00711A9F" w:rsidRPr="00711151">
        <w:rPr>
          <w:rFonts w:ascii="Times New Roman" w:hAnsi="Times New Roman" w:cs="Times New Roman"/>
        </w:rPr>
        <w:t>Изменения и дополнения в настоящий Договор вносятся только по соглашению сторон в письменной форме.</w:t>
      </w:r>
    </w:p>
    <w:p w:rsidR="000D5A3C" w:rsidRPr="00711151" w:rsidRDefault="00367502" w:rsidP="00A30A11">
      <w:pPr>
        <w:ind w:firstLine="720"/>
        <w:jc w:val="both"/>
        <w:rPr>
          <w:rStyle w:val="15"/>
          <w:b w:val="0"/>
          <w:sz w:val="24"/>
          <w:szCs w:val="24"/>
        </w:rPr>
      </w:pPr>
      <w:r>
        <w:rPr>
          <w:rFonts w:ascii="Times New Roman" w:hAnsi="Times New Roman" w:cs="Times New Roman"/>
        </w:rPr>
        <w:t>14</w:t>
      </w:r>
      <w:r w:rsidR="000D5A3C" w:rsidRPr="00711151">
        <w:rPr>
          <w:rFonts w:ascii="Times New Roman" w:hAnsi="Times New Roman" w:cs="Times New Roman"/>
        </w:rPr>
        <w:t>.2.</w:t>
      </w:r>
      <w:r w:rsidR="00A30A11" w:rsidRPr="00711151">
        <w:rPr>
          <w:rFonts w:ascii="Times New Roman" w:hAnsi="Times New Roman" w:cs="Times New Roman"/>
        </w:rPr>
        <w:t xml:space="preserve"> </w:t>
      </w:r>
      <w:r w:rsidR="00711A9F" w:rsidRPr="00711151">
        <w:rPr>
          <w:rFonts w:ascii="Times New Roman" w:hAnsi="Times New Roman" w:cs="Times New Roman"/>
        </w:rPr>
        <w:t>Подписывая настоящий Договор,</w:t>
      </w:r>
      <w:r w:rsidR="00711A9F" w:rsidRPr="00711151">
        <w:rPr>
          <w:rStyle w:val="15"/>
          <w:b w:val="0"/>
          <w:sz w:val="24"/>
          <w:szCs w:val="24"/>
        </w:rPr>
        <w:t xml:space="preserve"> </w:t>
      </w:r>
      <w:r w:rsidR="0019249F">
        <w:rPr>
          <w:rStyle w:val="15"/>
          <w:b w:val="0"/>
          <w:sz w:val="24"/>
          <w:szCs w:val="24"/>
        </w:rPr>
        <w:t>Родитель</w:t>
      </w:r>
      <w:r w:rsidR="00711A9F" w:rsidRPr="00711151">
        <w:rPr>
          <w:rFonts w:ascii="Times New Roman" w:hAnsi="Times New Roman" w:cs="Times New Roman"/>
        </w:rPr>
        <w:t xml:space="preserve"> </w:t>
      </w:r>
      <w:r w:rsidR="00F243D9">
        <w:rPr>
          <w:rFonts w:ascii="Times New Roman" w:hAnsi="Times New Roman" w:cs="Times New Roman"/>
        </w:rPr>
        <w:t>подтверждает, что ознакомлен с У</w:t>
      </w:r>
      <w:r w:rsidR="00711A9F" w:rsidRPr="00711151">
        <w:rPr>
          <w:rFonts w:ascii="Times New Roman" w:hAnsi="Times New Roman" w:cs="Times New Roman"/>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sidR="0019249F">
        <w:rPr>
          <w:rStyle w:val="15"/>
          <w:b w:val="0"/>
          <w:sz w:val="24"/>
          <w:szCs w:val="24"/>
        </w:rPr>
        <w:t xml:space="preserve"> Учащегося</w:t>
      </w:r>
      <w:r w:rsidR="00711A9F" w:rsidRPr="00711151">
        <w:rPr>
          <w:rStyle w:val="15"/>
          <w:b w:val="0"/>
          <w:sz w:val="24"/>
          <w:szCs w:val="24"/>
        </w:rPr>
        <w:t>.</w:t>
      </w:r>
    </w:p>
    <w:p w:rsidR="00711A9F" w:rsidRPr="00711151" w:rsidRDefault="00367502" w:rsidP="00A30A11">
      <w:pPr>
        <w:ind w:firstLine="720"/>
        <w:jc w:val="both"/>
        <w:rPr>
          <w:rFonts w:ascii="Times New Roman" w:hAnsi="Times New Roman" w:cs="Times New Roman"/>
        </w:rPr>
        <w:sectPr w:rsidR="00711A9F" w:rsidRPr="00711151" w:rsidSect="00F67B54">
          <w:headerReference w:type="default" r:id="rId9"/>
          <w:pgSz w:w="11905" w:h="16837"/>
          <w:pgMar w:top="426" w:right="400" w:bottom="1276" w:left="851" w:header="0" w:footer="3" w:gutter="0"/>
          <w:cols w:space="720"/>
          <w:noEndnote/>
          <w:docGrid w:linePitch="360"/>
        </w:sectPr>
      </w:pPr>
      <w:r>
        <w:rPr>
          <w:rFonts w:ascii="Times New Roman" w:hAnsi="Times New Roman" w:cs="Times New Roman"/>
        </w:rPr>
        <w:t>14</w:t>
      </w:r>
      <w:r w:rsidR="00711A9F" w:rsidRPr="00711151">
        <w:rPr>
          <w:rFonts w:ascii="Times New Roman" w:hAnsi="Times New Roman" w:cs="Times New Roman"/>
        </w:rPr>
        <w:t>.3. Настоящий Договор составлен в 2 экземплярах,</w:t>
      </w:r>
      <w:r w:rsidR="000D5A3C" w:rsidRPr="00711151">
        <w:rPr>
          <w:rFonts w:ascii="Times New Roman" w:hAnsi="Times New Roman" w:cs="Times New Roman"/>
        </w:rPr>
        <w:t xml:space="preserve"> имеющих одинаковую юридическую силу.</w:t>
      </w:r>
    </w:p>
    <w:p w:rsidR="00711A9F" w:rsidRPr="00711151" w:rsidRDefault="00711A9F" w:rsidP="0014566A">
      <w:pPr>
        <w:ind w:left="851" w:right="423"/>
        <w:jc w:val="both"/>
        <w:rPr>
          <w:rFonts w:ascii="Times New Roman" w:hAnsi="Times New Roman" w:cs="Times New Roman"/>
        </w:rPr>
      </w:pPr>
    </w:p>
    <w:p w:rsidR="00A30A11" w:rsidRPr="00711151" w:rsidRDefault="00A30A11" w:rsidP="0014566A">
      <w:pPr>
        <w:ind w:left="851" w:right="423"/>
        <w:jc w:val="both"/>
        <w:rPr>
          <w:rFonts w:ascii="Times New Roman" w:hAnsi="Times New Roman" w:cs="Times New Roman"/>
          <w:color w:val="auto"/>
        </w:rPr>
        <w:sectPr w:rsidR="00A30A11" w:rsidRPr="00711151">
          <w:type w:val="continuous"/>
          <w:pgSz w:w="11905" w:h="16837"/>
          <w:pgMar w:top="0" w:right="0" w:bottom="0" w:left="0" w:header="0" w:footer="3" w:gutter="0"/>
          <w:cols w:space="720"/>
          <w:noEndnote/>
          <w:docGrid w:linePitch="360"/>
        </w:sectPr>
      </w:pPr>
    </w:p>
    <w:p w:rsidR="00536536" w:rsidRPr="00711151" w:rsidRDefault="0019249F" w:rsidP="00536536">
      <w:pPr>
        <w:rPr>
          <w:rFonts w:ascii="Times New Roman" w:hAnsi="Times New Roman" w:cs="Times New Roman"/>
        </w:rPr>
      </w:pPr>
      <w:r>
        <w:rPr>
          <w:rStyle w:val="220"/>
          <w:b w:val="0"/>
          <w:bCs w:val="0"/>
          <w:sz w:val="24"/>
          <w:szCs w:val="24"/>
        </w:rPr>
        <w:t>Школа</w:t>
      </w:r>
      <w:r w:rsidR="00536536" w:rsidRPr="00711151">
        <w:rPr>
          <w:rStyle w:val="220"/>
          <w:b w:val="0"/>
          <w:bCs w:val="0"/>
          <w:sz w:val="24"/>
          <w:szCs w:val="24"/>
        </w:rPr>
        <w:t xml:space="preserve">                                                           </w:t>
      </w:r>
      <w:r>
        <w:rPr>
          <w:rStyle w:val="220"/>
          <w:b w:val="0"/>
          <w:bCs w:val="0"/>
          <w:sz w:val="24"/>
          <w:szCs w:val="24"/>
        </w:rPr>
        <w:t xml:space="preserve">          </w:t>
      </w:r>
      <w:r w:rsidR="00536536" w:rsidRPr="00711151">
        <w:rPr>
          <w:rStyle w:val="220"/>
          <w:b w:val="0"/>
          <w:bCs w:val="0"/>
          <w:sz w:val="24"/>
          <w:szCs w:val="24"/>
        </w:rPr>
        <w:t xml:space="preserve">  </w:t>
      </w:r>
      <w:r>
        <w:rPr>
          <w:rStyle w:val="220"/>
          <w:b w:val="0"/>
          <w:bCs w:val="0"/>
          <w:sz w:val="24"/>
          <w:szCs w:val="24"/>
        </w:rPr>
        <w:t>Родитель</w:t>
      </w:r>
      <w:r w:rsidR="00536536" w:rsidRPr="00711151">
        <w:rPr>
          <w:rStyle w:val="220"/>
          <w:b w:val="0"/>
          <w:bCs w:val="0"/>
          <w:sz w:val="24"/>
          <w:szCs w:val="24"/>
        </w:rPr>
        <w:t xml:space="preserve"> </w:t>
      </w:r>
    </w:p>
    <w:p w:rsidR="00711A9F" w:rsidRPr="00711151" w:rsidRDefault="00711A9F" w:rsidP="00536536">
      <w:pPr>
        <w:ind w:left="-993"/>
        <w:jc w:val="both"/>
        <w:rPr>
          <w:rFonts w:ascii="Times New Roman" w:hAnsi="Times New Roman" w:cs="Times New Roman"/>
        </w:rPr>
        <w:sectPr w:rsidR="00711A9F" w:rsidRPr="00711151">
          <w:type w:val="continuous"/>
          <w:pgSz w:w="11905" w:h="16837"/>
          <w:pgMar w:top="5502" w:right="372" w:bottom="5209" w:left="1846" w:header="0" w:footer="3" w:gutter="0"/>
          <w:cols w:space="720"/>
          <w:noEndnote/>
          <w:docGrid w:linePitch="360"/>
        </w:sectPr>
      </w:pPr>
    </w:p>
    <w:p w:rsidR="00FE64DB" w:rsidRDefault="00FE64DB" w:rsidP="00536536">
      <w:pPr>
        <w:ind w:right="-709"/>
        <w:rPr>
          <w:rFonts w:ascii="Times New Roman" w:hAnsi="Times New Roman" w:cs="Times New Roman"/>
        </w:rPr>
      </w:pPr>
      <w:r>
        <w:rPr>
          <w:rFonts w:ascii="Times New Roman" w:hAnsi="Times New Roman" w:cs="Times New Roman"/>
        </w:rPr>
        <w:t xml:space="preserve">Частное учреждение </w:t>
      </w:r>
      <w:r w:rsidR="00536536" w:rsidRPr="00711151">
        <w:rPr>
          <w:rFonts w:ascii="Times New Roman" w:hAnsi="Times New Roman" w:cs="Times New Roman"/>
        </w:rPr>
        <w:t xml:space="preserve"> </w:t>
      </w:r>
      <w:r>
        <w:rPr>
          <w:rFonts w:ascii="Times New Roman" w:hAnsi="Times New Roman" w:cs="Times New Roman"/>
        </w:rPr>
        <w:t xml:space="preserve">                            </w:t>
      </w:r>
      <w:r w:rsidR="00F243D9">
        <w:rPr>
          <w:rFonts w:ascii="Times New Roman" w:hAnsi="Times New Roman" w:cs="Times New Roman"/>
        </w:rPr>
        <w:t xml:space="preserve">                         </w:t>
      </w:r>
      <w:r>
        <w:rPr>
          <w:rFonts w:ascii="Times New Roman" w:hAnsi="Times New Roman" w:cs="Times New Roman"/>
        </w:rPr>
        <w:t>________________________________</w:t>
      </w:r>
    </w:p>
    <w:p w:rsidR="00FE64DB" w:rsidRDefault="00FE64DB" w:rsidP="00536536">
      <w:pPr>
        <w:ind w:right="-709"/>
        <w:rPr>
          <w:rFonts w:ascii="Times New Roman" w:hAnsi="Times New Roman" w:cs="Times New Roman"/>
        </w:rPr>
      </w:pPr>
      <w:r>
        <w:rPr>
          <w:rFonts w:ascii="Times New Roman" w:hAnsi="Times New Roman" w:cs="Times New Roman"/>
        </w:rPr>
        <w:t xml:space="preserve">Общеобразовательная                             </w:t>
      </w:r>
      <w:r w:rsidR="00F243D9">
        <w:rPr>
          <w:rFonts w:ascii="Times New Roman" w:hAnsi="Times New Roman" w:cs="Times New Roman"/>
        </w:rPr>
        <w:t xml:space="preserve">                       ___</w:t>
      </w:r>
      <w:r>
        <w:rPr>
          <w:rFonts w:ascii="Times New Roman" w:hAnsi="Times New Roman" w:cs="Times New Roman"/>
        </w:rPr>
        <w:t>____</w:t>
      </w:r>
      <w:r w:rsidR="00F243D9">
        <w:rPr>
          <w:rFonts w:ascii="Times New Roman" w:hAnsi="Times New Roman" w:cs="Times New Roman"/>
        </w:rPr>
        <w:t>__________________________</w:t>
      </w:r>
    </w:p>
    <w:p w:rsidR="00536536" w:rsidRPr="00711151" w:rsidRDefault="00FE64DB" w:rsidP="00536536">
      <w:pPr>
        <w:ind w:right="-709"/>
        <w:rPr>
          <w:rFonts w:ascii="Times New Roman" w:hAnsi="Times New Roman" w:cs="Times New Roman"/>
        </w:rPr>
      </w:pPr>
      <w:r>
        <w:rPr>
          <w:rFonts w:ascii="Times New Roman" w:hAnsi="Times New Roman" w:cs="Times New Roman"/>
        </w:rPr>
        <w:t xml:space="preserve">Организация </w:t>
      </w:r>
      <w:r w:rsidR="00E977CC" w:rsidRPr="00711151">
        <w:rPr>
          <w:rFonts w:ascii="Times New Roman" w:hAnsi="Times New Roman" w:cs="Times New Roman"/>
        </w:rPr>
        <w:t>Ш</w:t>
      </w:r>
      <w:r w:rsidR="00536536" w:rsidRPr="00711151">
        <w:rPr>
          <w:rFonts w:ascii="Times New Roman" w:hAnsi="Times New Roman" w:cs="Times New Roman"/>
        </w:rPr>
        <w:t xml:space="preserve">кола «Уна»,            </w:t>
      </w:r>
      <w:r w:rsidR="00A30A11" w:rsidRPr="00711151">
        <w:rPr>
          <w:rFonts w:ascii="Times New Roman" w:hAnsi="Times New Roman" w:cs="Times New Roman"/>
        </w:rPr>
        <w:t xml:space="preserve">  </w:t>
      </w:r>
      <w:r w:rsidR="00536536" w:rsidRPr="00711151">
        <w:rPr>
          <w:rFonts w:ascii="Times New Roman" w:hAnsi="Times New Roman" w:cs="Times New Roman"/>
        </w:rPr>
        <w:t xml:space="preserve">       </w:t>
      </w:r>
      <w:r w:rsidR="00E977CC" w:rsidRPr="00711151">
        <w:rPr>
          <w:rFonts w:ascii="Times New Roman" w:hAnsi="Times New Roman" w:cs="Times New Roman"/>
        </w:rPr>
        <w:t xml:space="preserve">      </w:t>
      </w:r>
      <w:r w:rsidR="00F243D9">
        <w:rPr>
          <w:rFonts w:ascii="Times New Roman" w:hAnsi="Times New Roman" w:cs="Times New Roman"/>
        </w:rPr>
        <w:t xml:space="preserve">               _</w:t>
      </w:r>
      <w:r w:rsidR="00536536" w:rsidRPr="00711151">
        <w:rPr>
          <w:rFonts w:ascii="Times New Roman" w:hAnsi="Times New Roman" w:cs="Times New Roman"/>
        </w:rPr>
        <w:t>_______________________</w:t>
      </w:r>
      <w:r w:rsidR="00A30A11" w:rsidRPr="00711151">
        <w:rPr>
          <w:rFonts w:ascii="Times New Roman" w:hAnsi="Times New Roman" w:cs="Times New Roman"/>
        </w:rPr>
        <w:t>_______</w:t>
      </w:r>
      <w:r w:rsidR="00F243D9">
        <w:rPr>
          <w:rFonts w:ascii="Times New Roman" w:hAnsi="Times New Roman" w:cs="Times New Roman"/>
        </w:rPr>
        <w:t>__</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 xml:space="preserve">тел.(495)472-09-00                                          </w:t>
      </w:r>
      <w:r w:rsidR="00A30A11" w:rsidRPr="00711151">
        <w:rPr>
          <w:rFonts w:ascii="Times New Roman" w:hAnsi="Times New Roman" w:cs="Times New Roman"/>
        </w:rPr>
        <w:t xml:space="preserve">   </w:t>
      </w:r>
      <w:r w:rsidRPr="00711151">
        <w:rPr>
          <w:rFonts w:ascii="Times New Roman" w:hAnsi="Times New Roman" w:cs="Times New Roman"/>
        </w:rPr>
        <w:t xml:space="preserve">       </w:t>
      </w:r>
      <w:r w:rsidR="00F243D9">
        <w:rPr>
          <w:rFonts w:ascii="Times New Roman" w:hAnsi="Times New Roman" w:cs="Times New Roman"/>
        </w:rPr>
        <w:t xml:space="preserve">     </w:t>
      </w:r>
      <w:r w:rsidRPr="00711151">
        <w:rPr>
          <w:rFonts w:ascii="Times New Roman" w:hAnsi="Times New Roman" w:cs="Times New Roman"/>
        </w:rPr>
        <w:t>___________________</w:t>
      </w:r>
      <w:r w:rsidR="00A30A11" w:rsidRPr="00711151">
        <w:rPr>
          <w:rFonts w:ascii="Times New Roman" w:hAnsi="Times New Roman" w:cs="Times New Roman"/>
        </w:rPr>
        <w:t>_______</w:t>
      </w:r>
      <w:r w:rsidRPr="00711151">
        <w:rPr>
          <w:rFonts w:ascii="Times New Roman" w:hAnsi="Times New Roman" w:cs="Times New Roman"/>
        </w:rPr>
        <w:t>____</w:t>
      </w:r>
      <w:r w:rsidR="00F243D9">
        <w:rPr>
          <w:rFonts w:ascii="Times New Roman" w:hAnsi="Times New Roman" w:cs="Times New Roman"/>
        </w:rPr>
        <w:t>___</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ИНН/КПП 7715028092/771501001</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ОКТМО 453620000</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Р/с 40703810438220100484                                      паспорт_____________________</w:t>
      </w:r>
      <w:r w:rsidR="00A30A11" w:rsidRPr="00711151">
        <w:rPr>
          <w:rFonts w:ascii="Times New Roman" w:hAnsi="Times New Roman" w:cs="Times New Roman"/>
        </w:rPr>
        <w:t>________</w:t>
      </w:r>
      <w:r w:rsidRPr="00711151">
        <w:rPr>
          <w:rFonts w:ascii="Times New Roman" w:hAnsi="Times New Roman" w:cs="Times New Roman"/>
        </w:rPr>
        <w:t>____</w:t>
      </w:r>
    </w:p>
    <w:p w:rsidR="00536536" w:rsidRPr="00711151" w:rsidRDefault="00536536" w:rsidP="00536536">
      <w:pPr>
        <w:ind w:right="-284"/>
        <w:rPr>
          <w:rFonts w:ascii="Times New Roman" w:hAnsi="Times New Roman" w:cs="Times New Roman"/>
        </w:rPr>
      </w:pPr>
      <w:r w:rsidRPr="00711151">
        <w:rPr>
          <w:rFonts w:ascii="Times New Roman" w:hAnsi="Times New Roman" w:cs="Times New Roman"/>
        </w:rPr>
        <w:t xml:space="preserve">в Мещанском ОСБ 7811 </w:t>
      </w:r>
      <w:r w:rsidR="00F243D9">
        <w:rPr>
          <w:rFonts w:ascii="Times New Roman" w:hAnsi="Times New Roman" w:cs="Times New Roman"/>
        </w:rPr>
        <w:t>П</w:t>
      </w:r>
      <w:r w:rsidR="00F243D9" w:rsidRPr="00711151">
        <w:rPr>
          <w:rFonts w:ascii="Times New Roman" w:hAnsi="Times New Roman" w:cs="Times New Roman"/>
        </w:rPr>
        <w:t>АО</w:t>
      </w:r>
      <w:r w:rsidRPr="00711151">
        <w:rPr>
          <w:rFonts w:ascii="Times New Roman" w:hAnsi="Times New Roman" w:cs="Times New Roman"/>
        </w:rPr>
        <w:t xml:space="preserve">                         </w:t>
      </w:r>
      <w:r w:rsidR="00F243D9">
        <w:rPr>
          <w:rFonts w:ascii="Times New Roman" w:hAnsi="Times New Roman" w:cs="Times New Roman"/>
        </w:rPr>
        <w:t xml:space="preserve">        </w:t>
      </w:r>
      <w:r w:rsidRPr="00711151">
        <w:rPr>
          <w:rFonts w:ascii="Times New Roman" w:hAnsi="Times New Roman" w:cs="Times New Roman"/>
        </w:rPr>
        <w:t>выдан "_</w:t>
      </w:r>
      <w:r w:rsidR="00567642" w:rsidRPr="00711151">
        <w:rPr>
          <w:rFonts w:ascii="Times New Roman" w:hAnsi="Times New Roman" w:cs="Times New Roman"/>
        </w:rPr>
        <w:t>___</w:t>
      </w:r>
      <w:r w:rsidRPr="00711151">
        <w:rPr>
          <w:rFonts w:ascii="Times New Roman" w:hAnsi="Times New Roman" w:cs="Times New Roman"/>
        </w:rPr>
        <w:t>_" _________</w:t>
      </w:r>
      <w:r w:rsidR="00567642" w:rsidRPr="00711151">
        <w:rPr>
          <w:rFonts w:ascii="Times New Roman" w:hAnsi="Times New Roman" w:cs="Times New Roman"/>
        </w:rPr>
        <w:t>_____</w:t>
      </w:r>
      <w:r w:rsidRPr="00711151">
        <w:rPr>
          <w:rFonts w:ascii="Times New Roman" w:hAnsi="Times New Roman" w:cs="Times New Roman"/>
        </w:rPr>
        <w:t>______г.______</w:t>
      </w:r>
    </w:p>
    <w:p w:rsidR="00536536" w:rsidRPr="00711151" w:rsidRDefault="00F243D9" w:rsidP="00536536">
      <w:pPr>
        <w:ind w:right="-709"/>
        <w:rPr>
          <w:rFonts w:ascii="Times New Roman" w:hAnsi="Times New Roman" w:cs="Times New Roman"/>
        </w:rPr>
      </w:pPr>
      <w:r w:rsidRPr="00711151">
        <w:rPr>
          <w:rFonts w:ascii="Times New Roman" w:hAnsi="Times New Roman" w:cs="Times New Roman"/>
        </w:rPr>
        <w:t>Сбербанк</w:t>
      </w:r>
      <w:r>
        <w:rPr>
          <w:rFonts w:ascii="Times New Roman" w:hAnsi="Times New Roman" w:cs="Times New Roman"/>
        </w:rPr>
        <w:t xml:space="preserve">          </w:t>
      </w:r>
      <w:r w:rsidR="00396E44">
        <w:rPr>
          <w:rFonts w:ascii="Times New Roman" w:hAnsi="Times New Roman" w:cs="Times New Roman"/>
        </w:rPr>
        <w:t xml:space="preserve"> </w:t>
      </w:r>
      <w:r w:rsidR="00536536" w:rsidRPr="00711151">
        <w:rPr>
          <w:rFonts w:ascii="Times New Roman" w:hAnsi="Times New Roman" w:cs="Times New Roman"/>
        </w:rPr>
        <w:t xml:space="preserve">г. Москва,                                 </w:t>
      </w:r>
      <w:r w:rsidR="00A30A11" w:rsidRPr="00711151">
        <w:rPr>
          <w:rFonts w:ascii="Times New Roman" w:hAnsi="Times New Roman" w:cs="Times New Roman"/>
        </w:rPr>
        <w:t xml:space="preserve">   </w:t>
      </w:r>
      <w:r w:rsidR="00536536" w:rsidRPr="00711151">
        <w:rPr>
          <w:rFonts w:ascii="Times New Roman" w:hAnsi="Times New Roman" w:cs="Times New Roman"/>
        </w:rPr>
        <w:t xml:space="preserve">        </w:t>
      </w:r>
      <w:r w:rsidR="00A30A11" w:rsidRPr="00711151">
        <w:rPr>
          <w:rFonts w:ascii="Times New Roman" w:hAnsi="Times New Roman" w:cs="Times New Roman"/>
        </w:rPr>
        <w:t>_</w:t>
      </w:r>
      <w:r w:rsidR="00536536" w:rsidRPr="00711151">
        <w:rPr>
          <w:rFonts w:ascii="Times New Roman" w:hAnsi="Times New Roman" w:cs="Times New Roman"/>
        </w:rPr>
        <w:t>_______________</w:t>
      </w:r>
      <w:r w:rsidR="00567642" w:rsidRPr="00711151">
        <w:rPr>
          <w:rFonts w:ascii="Times New Roman" w:hAnsi="Times New Roman" w:cs="Times New Roman"/>
        </w:rPr>
        <w:t>_______</w:t>
      </w:r>
      <w:r>
        <w:rPr>
          <w:rFonts w:ascii="Times New Roman" w:hAnsi="Times New Roman" w:cs="Times New Roman"/>
        </w:rPr>
        <w:t>_______________</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 xml:space="preserve">к/сч 30101810400000000225                       </w:t>
      </w:r>
      <w:r w:rsidR="00A30A11" w:rsidRPr="00711151">
        <w:rPr>
          <w:rFonts w:ascii="Times New Roman" w:hAnsi="Times New Roman" w:cs="Times New Roman"/>
        </w:rPr>
        <w:t xml:space="preserve">   </w:t>
      </w:r>
      <w:r w:rsidRPr="00711151">
        <w:rPr>
          <w:rFonts w:ascii="Times New Roman" w:hAnsi="Times New Roman" w:cs="Times New Roman"/>
        </w:rPr>
        <w:t xml:space="preserve">          </w:t>
      </w:r>
      <w:r w:rsidR="00A30A11" w:rsidRPr="00711151">
        <w:rPr>
          <w:rFonts w:ascii="Times New Roman" w:hAnsi="Times New Roman" w:cs="Times New Roman"/>
        </w:rPr>
        <w:t>_</w:t>
      </w:r>
      <w:r w:rsidRPr="00711151">
        <w:rPr>
          <w:rFonts w:ascii="Times New Roman" w:hAnsi="Times New Roman" w:cs="Times New Roman"/>
        </w:rPr>
        <w:t>______________________</w:t>
      </w:r>
      <w:r w:rsidR="00567642" w:rsidRPr="00711151">
        <w:rPr>
          <w:rFonts w:ascii="Times New Roman" w:hAnsi="Times New Roman" w:cs="Times New Roman"/>
        </w:rPr>
        <w:t>_______</w:t>
      </w:r>
      <w:r w:rsidRPr="00711151">
        <w:rPr>
          <w:rFonts w:ascii="Times New Roman" w:hAnsi="Times New Roman" w:cs="Times New Roman"/>
        </w:rPr>
        <w:t>__________</w:t>
      </w:r>
    </w:p>
    <w:p w:rsidR="00536536" w:rsidRPr="00711151" w:rsidRDefault="00536536" w:rsidP="00536536">
      <w:pPr>
        <w:ind w:right="-709"/>
        <w:rPr>
          <w:rFonts w:ascii="Times New Roman" w:hAnsi="Times New Roman" w:cs="Times New Roman"/>
        </w:rPr>
      </w:pPr>
      <w:r w:rsidRPr="00711151">
        <w:rPr>
          <w:rFonts w:ascii="Times New Roman" w:hAnsi="Times New Roman" w:cs="Times New Roman"/>
        </w:rPr>
        <w:t>БИК 044525225                                                        код подразделения______________</w:t>
      </w:r>
      <w:r w:rsidR="00567642" w:rsidRPr="00711151">
        <w:rPr>
          <w:rFonts w:ascii="Times New Roman" w:hAnsi="Times New Roman" w:cs="Times New Roman"/>
        </w:rPr>
        <w:t>_________</w:t>
      </w:r>
      <w:r w:rsidRPr="00711151">
        <w:rPr>
          <w:rFonts w:ascii="Times New Roman" w:hAnsi="Times New Roman" w:cs="Times New Roman"/>
        </w:rPr>
        <w:t>__</w:t>
      </w:r>
    </w:p>
    <w:p w:rsidR="00A606F5" w:rsidRPr="00711151" w:rsidRDefault="00536536" w:rsidP="00536536">
      <w:pPr>
        <w:ind w:right="283"/>
        <w:rPr>
          <w:rFonts w:ascii="Times New Roman" w:hAnsi="Times New Roman" w:cs="Times New Roman"/>
        </w:rPr>
      </w:pPr>
      <w:r w:rsidRPr="00711151">
        <w:rPr>
          <w:rFonts w:ascii="Times New Roman" w:hAnsi="Times New Roman" w:cs="Times New Roman"/>
        </w:rPr>
        <w:t>Адр.</w:t>
      </w:r>
      <w:r w:rsidR="009E63D3">
        <w:rPr>
          <w:rFonts w:ascii="Times New Roman" w:hAnsi="Times New Roman" w:cs="Times New Roman"/>
        </w:rPr>
        <w:t xml:space="preserve">: </w:t>
      </w:r>
      <w:r w:rsidRPr="00711151">
        <w:rPr>
          <w:rFonts w:ascii="Times New Roman" w:hAnsi="Times New Roman" w:cs="Times New Roman"/>
        </w:rPr>
        <w:t xml:space="preserve"> Москва,</w:t>
      </w:r>
      <w:r w:rsidR="00F243D9">
        <w:rPr>
          <w:rFonts w:ascii="Times New Roman" w:hAnsi="Times New Roman" w:cs="Times New Roman"/>
        </w:rPr>
        <w:t xml:space="preserve"> 127221,                     </w:t>
      </w:r>
      <w:r w:rsidR="00872EC7">
        <w:rPr>
          <w:rFonts w:ascii="Times New Roman" w:hAnsi="Times New Roman" w:cs="Times New Roman"/>
        </w:rPr>
        <w:tab/>
        <w:t xml:space="preserve">          </w:t>
      </w:r>
      <w:r w:rsidR="00F243D9">
        <w:rPr>
          <w:rFonts w:ascii="Times New Roman" w:hAnsi="Times New Roman" w:cs="Times New Roman"/>
        </w:rPr>
        <w:t xml:space="preserve">           </w:t>
      </w:r>
      <w:r w:rsidR="00872EC7">
        <w:rPr>
          <w:rFonts w:ascii="Times New Roman" w:hAnsi="Times New Roman" w:cs="Times New Roman"/>
        </w:rPr>
        <w:t xml:space="preserve"> </w:t>
      </w:r>
      <w:r w:rsidR="00620A57">
        <w:rPr>
          <w:rFonts w:ascii="Times New Roman" w:hAnsi="Times New Roman" w:cs="Times New Roman"/>
        </w:rPr>
        <w:t>зарегистрирован</w:t>
      </w:r>
      <w:r w:rsidRPr="00711151">
        <w:rPr>
          <w:rFonts w:ascii="Times New Roman" w:hAnsi="Times New Roman" w:cs="Times New Roman"/>
        </w:rPr>
        <w:t xml:space="preserve"> по адресу:_____________</w:t>
      </w:r>
      <w:r w:rsidR="00F243D9">
        <w:rPr>
          <w:rFonts w:ascii="Times New Roman" w:hAnsi="Times New Roman" w:cs="Times New Roman"/>
        </w:rPr>
        <w:t>_____</w:t>
      </w:r>
    </w:p>
    <w:p w:rsidR="00536536" w:rsidRPr="00711151" w:rsidRDefault="00F243D9" w:rsidP="00536536">
      <w:pPr>
        <w:ind w:right="283"/>
        <w:rPr>
          <w:rFonts w:ascii="Times New Roman" w:hAnsi="Times New Roman" w:cs="Times New Roman"/>
        </w:rPr>
        <w:sectPr w:rsidR="00536536" w:rsidRPr="00711151" w:rsidSect="0014566A">
          <w:type w:val="continuous"/>
          <w:pgSz w:w="11905" w:h="16837"/>
          <w:pgMar w:top="5502" w:right="281" w:bottom="5209" w:left="851" w:header="0" w:footer="3" w:gutter="0"/>
          <w:cols w:space="720"/>
          <w:noEndnote/>
          <w:docGrid w:linePitch="360"/>
        </w:sectPr>
      </w:pPr>
      <w:r w:rsidRPr="00711151">
        <w:rPr>
          <w:rFonts w:ascii="Times New Roman" w:hAnsi="Times New Roman" w:cs="Times New Roman"/>
        </w:rPr>
        <w:t>ул. Молодцов</w:t>
      </w:r>
      <w:r>
        <w:rPr>
          <w:rFonts w:ascii="Times New Roman" w:hAnsi="Times New Roman" w:cs="Times New Roman"/>
        </w:rPr>
        <w:t>а, д. 2 «Б»</w:t>
      </w:r>
      <w:r w:rsidR="00A606F5" w:rsidRPr="00711151">
        <w:rPr>
          <w:rFonts w:ascii="Times New Roman" w:hAnsi="Times New Roman" w:cs="Times New Roman"/>
        </w:rPr>
        <w:t xml:space="preserve">                        </w:t>
      </w:r>
      <w:r w:rsidR="00536536" w:rsidRPr="00711151">
        <w:rPr>
          <w:rFonts w:ascii="Times New Roman" w:hAnsi="Times New Roman" w:cs="Times New Roman"/>
        </w:rPr>
        <w:t xml:space="preserve">               </w:t>
      </w:r>
    </w:p>
    <w:p w:rsidR="00536536" w:rsidRPr="00711151" w:rsidRDefault="00536536" w:rsidP="00A30A11">
      <w:pPr>
        <w:ind w:left="-567"/>
        <w:jc w:val="both"/>
        <w:rPr>
          <w:rFonts w:ascii="Times New Roman" w:hAnsi="Times New Roman" w:cs="Times New Roman"/>
        </w:rPr>
        <w:sectPr w:rsidR="00536536" w:rsidRPr="00711151" w:rsidSect="0056214E">
          <w:type w:val="continuous"/>
          <w:pgSz w:w="11905" w:h="16837"/>
          <w:pgMar w:top="5502" w:right="281" w:bottom="5209" w:left="6379" w:header="0" w:footer="3" w:gutter="0"/>
          <w:cols w:space="720"/>
          <w:noEndnote/>
          <w:docGrid w:linePitch="360"/>
        </w:sectPr>
      </w:pPr>
      <w:r w:rsidRPr="00711151">
        <w:rPr>
          <w:rFonts w:ascii="Times New Roman" w:hAnsi="Times New Roman" w:cs="Times New Roman"/>
        </w:rPr>
        <w:t>контактный телефон</w:t>
      </w:r>
      <w:r w:rsidR="00A606F5" w:rsidRPr="00711151">
        <w:rPr>
          <w:rFonts w:ascii="Times New Roman" w:hAnsi="Times New Roman" w:cs="Times New Roman"/>
        </w:rPr>
        <w:t xml:space="preserve"> __________</w:t>
      </w:r>
      <w:r w:rsidR="00A30A11" w:rsidRPr="00711151">
        <w:rPr>
          <w:rFonts w:ascii="Times New Roman" w:hAnsi="Times New Roman" w:cs="Times New Roman"/>
        </w:rPr>
        <w:t>__________</w:t>
      </w:r>
      <w:r w:rsidR="00F243D9">
        <w:rPr>
          <w:rFonts w:ascii="Times New Roman" w:hAnsi="Times New Roman" w:cs="Times New Roman"/>
        </w:rPr>
        <w:t>___</w:t>
      </w:r>
    </w:p>
    <w:p w:rsidR="00A606F5" w:rsidRPr="00711151" w:rsidRDefault="00A606F5" w:rsidP="00F243D9">
      <w:pPr>
        <w:tabs>
          <w:tab w:val="left" w:pos="1701"/>
        </w:tabs>
        <w:jc w:val="both"/>
        <w:rPr>
          <w:rStyle w:val="220"/>
          <w:b w:val="0"/>
          <w:bCs w:val="0"/>
          <w:sz w:val="24"/>
          <w:szCs w:val="24"/>
        </w:rPr>
      </w:pPr>
    </w:p>
    <w:p w:rsidR="00711A9F" w:rsidRPr="00EE337B" w:rsidRDefault="00A606F5" w:rsidP="00A606F5">
      <w:pPr>
        <w:tabs>
          <w:tab w:val="left" w:pos="1701"/>
        </w:tabs>
        <w:ind w:left="851" w:firstLine="142"/>
        <w:jc w:val="both"/>
        <w:rPr>
          <w:rFonts w:ascii="Times New Roman" w:hAnsi="Times New Roman" w:cs="Times New Roman"/>
          <w:color w:val="auto"/>
        </w:rPr>
        <w:sectPr w:rsidR="00711A9F" w:rsidRPr="00EE337B">
          <w:type w:val="continuous"/>
          <w:pgSz w:w="11905" w:h="16837"/>
          <w:pgMar w:top="0" w:right="0" w:bottom="0" w:left="0" w:header="0" w:footer="3" w:gutter="0"/>
          <w:cols w:space="720"/>
          <w:noEndnote/>
          <w:docGrid w:linePitch="360"/>
        </w:sectPr>
      </w:pPr>
      <w:r w:rsidRPr="00711151">
        <w:rPr>
          <w:rStyle w:val="220"/>
          <w:b w:val="0"/>
          <w:bCs w:val="0"/>
          <w:sz w:val="24"/>
          <w:szCs w:val="24"/>
        </w:rPr>
        <w:t xml:space="preserve"> За </w:t>
      </w:r>
      <w:r w:rsidR="00EE337B">
        <w:rPr>
          <w:rStyle w:val="220"/>
          <w:b w:val="0"/>
          <w:bCs w:val="0"/>
          <w:sz w:val="24"/>
          <w:szCs w:val="24"/>
        </w:rPr>
        <w:t>Школу</w:t>
      </w:r>
      <w:r w:rsidRPr="00711151">
        <w:rPr>
          <w:rFonts w:ascii="Times New Roman" w:hAnsi="Times New Roman" w:cs="Times New Roman"/>
        </w:rPr>
        <w:t xml:space="preserve">                                                                                   </w:t>
      </w:r>
      <w:r w:rsidRPr="00711151">
        <w:rPr>
          <w:rStyle w:val="220"/>
          <w:b w:val="0"/>
          <w:bCs w:val="0"/>
          <w:sz w:val="24"/>
          <w:szCs w:val="24"/>
        </w:rPr>
        <w:t xml:space="preserve">За </w:t>
      </w:r>
      <w:r w:rsidR="00EE337B">
        <w:rPr>
          <w:rStyle w:val="220"/>
          <w:b w:val="0"/>
          <w:bCs w:val="0"/>
          <w:sz w:val="24"/>
          <w:szCs w:val="24"/>
        </w:rPr>
        <w:t>Родителя</w:t>
      </w:r>
    </w:p>
    <w:p w:rsidR="00711A9F" w:rsidRPr="00711151" w:rsidRDefault="00711A9F" w:rsidP="00A606F5">
      <w:pPr>
        <w:ind w:firstLine="851"/>
        <w:jc w:val="both"/>
        <w:rPr>
          <w:rFonts w:ascii="Times New Roman" w:hAnsi="Times New Roman" w:cs="Times New Roman"/>
          <w:color w:val="auto"/>
        </w:rPr>
        <w:sectPr w:rsidR="00711A9F" w:rsidRPr="00711151">
          <w:type w:val="continuous"/>
          <w:pgSz w:w="11905" w:h="16837"/>
          <w:pgMar w:top="0" w:right="0" w:bottom="0" w:left="0" w:header="0" w:footer="3" w:gutter="0"/>
          <w:cols w:space="720"/>
          <w:noEndnote/>
          <w:docGrid w:linePitch="360"/>
        </w:sectPr>
      </w:pPr>
    </w:p>
    <w:p w:rsidR="00711A9F" w:rsidRPr="00711151" w:rsidRDefault="00D66763" w:rsidP="00B20827">
      <w:pPr>
        <w:jc w:val="both"/>
        <w:rPr>
          <w:rFonts w:ascii="Times New Roman" w:hAnsi="Times New Roman" w:cs="Times New Roman"/>
          <w:color w:val="auto"/>
        </w:rPr>
        <w:sectPr w:rsidR="00711A9F" w:rsidRPr="00711151" w:rsidSect="002A3A7C">
          <w:type w:val="continuous"/>
          <w:pgSz w:w="11905" w:h="16837"/>
          <w:pgMar w:top="0" w:right="0" w:bottom="0" w:left="851" w:header="0" w:footer="3" w:gutter="0"/>
          <w:cols w:space="720"/>
          <w:noEndnote/>
          <w:docGrid w:linePitch="360"/>
        </w:sectPr>
      </w:pPr>
      <w:r w:rsidRPr="00711151">
        <w:rPr>
          <w:rFonts w:ascii="Times New Roman" w:hAnsi="Times New Roman" w:cs="Times New Roman"/>
          <w:color w:val="auto"/>
        </w:rPr>
        <w:t>_____________________                                                               _____________________</w:t>
      </w:r>
    </w:p>
    <w:p w:rsidR="0056214E" w:rsidRPr="00711151" w:rsidRDefault="0056214E" w:rsidP="00B20827">
      <w:pPr>
        <w:jc w:val="both"/>
        <w:rPr>
          <w:rFonts w:ascii="Times New Roman" w:hAnsi="Times New Roman" w:cs="Times New Roman"/>
          <w:sz w:val="28"/>
          <w:szCs w:val="28"/>
        </w:rPr>
      </w:pPr>
      <w:r w:rsidRPr="00711151">
        <w:rPr>
          <w:rFonts w:ascii="Times New Roman" w:hAnsi="Times New Roman" w:cs="Times New Roman"/>
          <w:sz w:val="28"/>
          <w:szCs w:val="28"/>
        </w:rPr>
        <w:t xml:space="preserve">                                                         </w:t>
      </w:r>
      <w:r w:rsidRPr="00711151">
        <w:rPr>
          <w:rStyle w:val="220"/>
          <w:b w:val="0"/>
          <w:bCs w:val="0"/>
          <w:sz w:val="28"/>
          <w:szCs w:val="28"/>
        </w:rPr>
        <w:t xml:space="preserve">                      </w:t>
      </w:r>
    </w:p>
    <w:sectPr w:rsidR="0056214E" w:rsidRPr="00711151" w:rsidSect="0056214E">
      <w:type w:val="continuous"/>
      <w:pgSz w:w="11905" w:h="16837"/>
      <w:pgMar w:top="5502" w:right="281" w:bottom="5209"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C4" w:rsidRDefault="005161C4">
      <w:r>
        <w:separator/>
      </w:r>
    </w:p>
  </w:endnote>
  <w:endnote w:type="continuationSeparator" w:id="0">
    <w:p w:rsidR="005161C4" w:rsidRDefault="0051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C4" w:rsidRDefault="005161C4">
      <w:r>
        <w:separator/>
      </w:r>
    </w:p>
  </w:footnote>
  <w:footnote w:type="continuationSeparator" w:id="0">
    <w:p w:rsidR="005161C4" w:rsidRDefault="0051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9F" w:rsidRDefault="00711A9F">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4">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8"/>
      <w:numFmt w:val="decimal"/>
      <w:lvlText w:val="2.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7"/>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
      <w:numFmt w:val="decimal"/>
      <w:lvlText w:val="2.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5"/>
    <w:multiLevelType w:val="multilevel"/>
    <w:tmpl w:val="0000001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00000019"/>
    <w:multiLevelType w:val="multilevel"/>
    <w:tmpl w:val="0000001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0000001B"/>
    <w:multiLevelType w:val="multilevel"/>
    <w:tmpl w:val="0000001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0000001D"/>
    <w:multiLevelType w:val="multilevel"/>
    <w:tmpl w:val="0000001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5">
    <w:nsid w:val="0000001F"/>
    <w:multiLevelType w:val="multilevel"/>
    <w:tmpl w:val="0000001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00000021"/>
    <w:multiLevelType w:val="multilevel"/>
    <w:tmpl w:val="0000002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8">
    <w:nsid w:val="00000025"/>
    <w:multiLevelType w:val="multilevel"/>
    <w:tmpl w:val="0000002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0EFA3BFC"/>
    <w:multiLevelType w:val="hybridMultilevel"/>
    <w:tmpl w:val="C138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912AE"/>
    <w:multiLevelType w:val="hybridMultilevel"/>
    <w:tmpl w:val="A3A4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D76439"/>
    <w:multiLevelType w:val="hybridMultilevel"/>
    <w:tmpl w:val="608A0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742CAA"/>
    <w:multiLevelType w:val="hybridMultilevel"/>
    <w:tmpl w:val="6658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40F11"/>
    <w:multiLevelType w:val="hybridMultilevel"/>
    <w:tmpl w:val="413C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A20F9"/>
    <w:multiLevelType w:val="hybridMultilevel"/>
    <w:tmpl w:val="4FC2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C724FE"/>
    <w:multiLevelType w:val="hybridMultilevel"/>
    <w:tmpl w:val="37648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6400486"/>
    <w:multiLevelType w:val="hybridMultilevel"/>
    <w:tmpl w:val="88C6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C2D52"/>
    <w:multiLevelType w:val="hybridMultilevel"/>
    <w:tmpl w:val="AC04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07622"/>
    <w:multiLevelType w:val="hybridMultilevel"/>
    <w:tmpl w:val="9068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35363D"/>
    <w:multiLevelType w:val="multilevel"/>
    <w:tmpl w:val="EE105E22"/>
    <w:lvl w:ilvl="0">
      <w:start w:val="1"/>
      <w:numFmt w:val="decimal"/>
      <w:lvlText w:val="%1."/>
      <w:lvlJc w:val="left"/>
      <w:pPr>
        <w:tabs>
          <w:tab w:val="num" w:pos="570"/>
        </w:tabs>
        <w:ind w:left="570" w:hanging="570"/>
      </w:pPr>
      <w:rPr>
        <w:rFonts w:cs="Times New Roman"/>
      </w:rPr>
    </w:lvl>
    <w:lvl w:ilvl="1">
      <w:start w:val="1"/>
      <w:numFmt w:val="decimal"/>
      <w:lvlText w:val="%1.%2."/>
      <w:lvlJc w:val="left"/>
      <w:pPr>
        <w:tabs>
          <w:tab w:val="num" w:pos="1571"/>
        </w:tabs>
        <w:ind w:left="1571" w:hanging="72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5"/>
  </w:num>
  <w:num w:numId="21">
    <w:abstractNumId w:val="20"/>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4"/>
  </w:num>
  <w:num w:numId="27">
    <w:abstractNumId w:val="27"/>
  </w:num>
  <w:num w:numId="28">
    <w:abstractNumId w:val="28"/>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27"/>
    <w:rsid w:val="000020CB"/>
    <w:rsid w:val="000131D8"/>
    <w:rsid w:val="000179FA"/>
    <w:rsid w:val="000406C8"/>
    <w:rsid w:val="0004592A"/>
    <w:rsid w:val="00045F21"/>
    <w:rsid w:val="000474B0"/>
    <w:rsid w:val="00050E86"/>
    <w:rsid w:val="00085B0F"/>
    <w:rsid w:val="00085DC4"/>
    <w:rsid w:val="000A2521"/>
    <w:rsid w:val="000A75E1"/>
    <w:rsid w:val="000C2950"/>
    <w:rsid w:val="000C49A1"/>
    <w:rsid w:val="000D06FB"/>
    <w:rsid w:val="000D1DDF"/>
    <w:rsid w:val="000D2A54"/>
    <w:rsid w:val="000D5A3C"/>
    <w:rsid w:val="000D758C"/>
    <w:rsid w:val="000F1F9D"/>
    <w:rsid w:val="000F4473"/>
    <w:rsid w:val="00104CBC"/>
    <w:rsid w:val="00111B7F"/>
    <w:rsid w:val="00112110"/>
    <w:rsid w:val="00112F45"/>
    <w:rsid w:val="0011378D"/>
    <w:rsid w:val="00126E1B"/>
    <w:rsid w:val="001332EF"/>
    <w:rsid w:val="001349B2"/>
    <w:rsid w:val="00137E82"/>
    <w:rsid w:val="001408C4"/>
    <w:rsid w:val="00141996"/>
    <w:rsid w:val="001425E3"/>
    <w:rsid w:val="0014566A"/>
    <w:rsid w:val="001460D0"/>
    <w:rsid w:val="00146978"/>
    <w:rsid w:val="0016210E"/>
    <w:rsid w:val="00165446"/>
    <w:rsid w:val="0019249F"/>
    <w:rsid w:val="001A336C"/>
    <w:rsid w:val="001A5EFF"/>
    <w:rsid w:val="001B3215"/>
    <w:rsid w:val="001B3906"/>
    <w:rsid w:val="001C0920"/>
    <w:rsid w:val="001D7DBA"/>
    <w:rsid w:val="001F10B0"/>
    <w:rsid w:val="00206282"/>
    <w:rsid w:val="002069AC"/>
    <w:rsid w:val="0021413B"/>
    <w:rsid w:val="00217B34"/>
    <w:rsid w:val="0023222C"/>
    <w:rsid w:val="00235AEE"/>
    <w:rsid w:val="0023736A"/>
    <w:rsid w:val="00240FE2"/>
    <w:rsid w:val="0024754A"/>
    <w:rsid w:val="002572AB"/>
    <w:rsid w:val="00264EA1"/>
    <w:rsid w:val="002670BB"/>
    <w:rsid w:val="002714A4"/>
    <w:rsid w:val="00277F51"/>
    <w:rsid w:val="002805A4"/>
    <w:rsid w:val="002854D9"/>
    <w:rsid w:val="00285510"/>
    <w:rsid w:val="002A3A7C"/>
    <w:rsid w:val="002A6B40"/>
    <w:rsid w:val="002A7188"/>
    <w:rsid w:val="002C1018"/>
    <w:rsid w:val="002D7AEC"/>
    <w:rsid w:val="00314F06"/>
    <w:rsid w:val="003157E8"/>
    <w:rsid w:val="0033419C"/>
    <w:rsid w:val="003356BC"/>
    <w:rsid w:val="0034253B"/>
    <w:rsid w:val="0035338A"/>
    <w:rsid w:val="00367502"/>
    <w:rsid w:val="0038524D"/>
    <w:rsid w:val="00396E44"/>
    <w:rsid w:val="003A5889"/>
    <w:rsid w:val="003D2974"/>
    <w:rsid w:val="003D378B"/>
    <w:rsid w:val="003D6688"/>
    <w:rsid w:val="00407DA4"/>
    <w:rsid w:val="00412F65"/>
    <w:rsid w:val="004254AA"/>
    <w:rsid w:val="004305C2"/>
    <w:rsid w:val="004313D1"/>
    <w:rsid w:val="00443C1A"/>
    <w:rsid w:val="004450AC"/>
    <w:rsid w:val="00447837"/>
    <w:rsid w:val="00474D2D"/>
    <w:rsid w:val="004823B4"/>
    <w:rsid w:val="0048307E"/>
    <w:rsid w:val="0048527F"/>
    <w:rsid w:val="004858BE"/>
    <w:rsid w:val="0049051D"/>
    <w:rsid w:val="00494B68"/>
    <w:rsid w:val="004B07E2"/>
    <w:rsid w:val="004B6277"/>
    <w:rsid w:val="004C7FD8"/>
    <w:rsid w:val="004D3A1C"/>
    <w:rsid w:val="004E1484"/>
    <w:rsid w:val="004E6097"/>
    <w:rsid w:val="0050030D"/>
    <w:rsid w:val="00504EEC"/>
    <w:rsid w:val="00512A6A"/>
    <w:rsid w:val="005161C4"/>
    <w:rsid w:val="00522FCE"/>
    <w:rsid w:val="00536536"/>
    <w:rsid w:val="00537BA6"/>
    <w:rsid w:val="005471AC"/>
    <w:rsid w:val="00551649"/>
    <w:rsid w:val="00556CCB"/>
    <w:rsid w:val="005606EB"/>
    <w:rsid w:val="0056214E"/>
    <w:rsid w:val="005654B7"/>
    <w:rsid w:val="00567642"/>
    <w:rsid w:val="00570F10"/>
    <w:rsid w:val="0058181F"/>
    <w:rsid w:val="00584BD2"/>
    <w:rsid w:val="00585A7B"/>
    <w:rsid w:val="005951B8"/>
    <w:rsid w:val="005C2388"/>
    <w:rsid w:val="005C7817"/>
    <w:rsid w:val="005E7B56"/>
    <w:rsid w:val="005F09DE"/>
    <w:rsid w:val="006025B5"/>
    <w:rsid w:val="0060316D"/>
    <w:rsid w:val="00604FC2"/>
    <w:rsid w:val="00606104"/>
    <w:rsid w:val="00617A70"/>
    <w:rsid w:val="00620A57"/>
    <w:rsid w:val="00634E17"/>
    <w:rsid w:val="00656C2D"/>
    <w:rsid w:val="0066341F"/>
    <w:rsid w:val="0066637B"/>
    <w:rsid w:val="00683032"/>
    <w:rsid w:val="006A14BD"/>
    <w:rsid w:val="006B1926"/>
    <w:rsid w:val="006B1F00"/>
    <w:rsid w:val="006B649E"/>
    <w:rsid w:val="006C6DE6"/>
    <w:rsid w:val="006E62A9"/>
    <w:rsid w:val="007002B1"/>
    <w:rsid w:val="00701F1E"/>
    <w:rsid w:val="00705AD3"/>
    <w:rsid w:val="007077E6"/>
    <w:rsid w:val="00711151"/>
    <w:rsid w:val="00711A9F"/>
    <w:rsid w:val="007157BC"/>
    <w:rsid w:val="00732166"/>
    <w:rsid w:val="00752503"/>
    <w:rsid w:val="007734FA"/>
    <w:rsid w:val="00774020"/>
    <w:rsid w:val="007760C6"/>
    <w:rsid w:val="0078677E"/>
    <w:rsid w:val="00786F4F"/>
    <w:rsid w:val="00794357"/>
    <w:rsid w:val="0079601A"/>
    <w:rsid w:val="007A05A4"/>
    <w:rsid w:val="007B0B18"/>
    <w:rsid w:val="007B5C67"/>
    <w:rsid w:val="007B5EDB"/>
    <w:rsid w:val="007B691B"/>
    <w:rsid w:val="007D2B8A"/>
    <w:rsid w:val="007E6317"/>
    <w:rsid w:val="007E6C9E"/>
    <w:rsid w:val="00803CF6"/>
    <w:rsid w:val="0081191A"/>
    <w:rsid w:val="00814C7C"/>
    <w:rsid w:val="0082081D"/>
    <w:rsid w:val="008321B7"/>
    <w:rsid w:val="008321F8"/>
    <w:rsid w:val="008400C7"/>
    <w:rsid w:val="00840EC5"/>
    <w:rsid w:val="008419A7"/>
    <w:rsid w:val="00842FD0"/>
    <w:rsid w:val="008464F8"/>
    <w:rsid w:val="00846E14"/>
    <w:rsid w:val="00846E30"/>
    <w:rsid w:val="00872EC7"/>
    <w:rsid w:val="0087440B"/>
    <w:rsid w:val="00881A32"/>
    <w:rsid w:val="008870FC"/>
    <w:rsid w:val="008A1E77"/>
    <w:rsid w:val="008A57C3"/>
    <w:rsid w:val="008B7A91"/>
    <w:rsid w:val="008C2380"/>
    <w:rsid w:val="008C584B"/>
    <w:rsid w:val="008C7C8E"/>
    <w:rsid w:val="009151C2"/>
    <w:rsid w:val="0091723B"/>
    <w:rsid w:val="00925F03"/>
    <w:rsid w:val="0093694D"/>
    <w:rsid w:val="00956939"/>
    <w:rsid w:val="00972758"/>
    <w:rsid w:val="009745D4"/>
    <w:rsid w:val="009912C6"/>
    <w:rsid w:val="00991C7D"/>
    <w:rsid w:val="00992404"/>
    <w:rsid w:val="009C3885"/>
    <w:rsid w:val="009C3899"/>
    <w:rsid w:val="009C451F"/>
    <w:rsid w:val="009C66D5"/>
    <w:rsid w:val="009E63D3"/>
    <w:rsid w:val="009F0618"/>
    <w:rsid w:val="009F1AD6"/>
    <w:rsid w:val="00A03E6F"/>
    <w:rsid w:val="00A1021B"/>
    <w:rsid w:val="00A108BB"/>
    <w:rsid w:val="00A14A97"/>
    <w:rsid w:val="00A30A11"/>
    <w:rsid w:val="00A32050"/>
    <w:rsid w:val="00A379A0"/>
    <w:rsid w:val="00A43F5F"/>
    <w:rsid w:val="00A503B4"/>
    <w:rsid w:val="00A510AC"/>
    <w:rsid w:val="00A556F5"/>
    <w:rsid w:val="00A606F5"/>
    <w:rsid w:val="00A633BF"/>
    <w:rsid w:val="00A80A91"/>
    <w:rsid w:val="00A928C1"/>
    <w:rsid w:val="00AA7542"/>
    <w:rsid w:val="00AB1F75"/>
    <w:rsid w:val="00AC04F2"/>
    <w:rsid w:val="00AC3F42"/>
    <w:rsid w:val="00AC5F1D"/>
    <w:rsid w:val="00AD1EE1"/>
    <w:rsid w:val="00AD2E34"/>
    <w:rsid w:val="00AE684E"/>
    <w:rsid w:val="00AF79E1"/>
    <w:rsid w:val="00AF7CEC"/>
    <w:rsid w:val="00B20827"/>
    <w:rsid w:val="00B21DBB"/>
    <w:rsid w:val="00B35330"/>
    <w:rsid w:val="00B42B98"/>
    <w:rsid w:val="00B454F3"/>
    <w:rsid w:val="00B5265F"/>
    <w:rsid w:val="00B530AE"/>
    <w:rsid w:val="00B53CFE"/>
    <w:rsid w:val="00B56260"/>
    <w:rsid w:val="00B663AB"/>
    <w:rsid w:val="00B716C6"/>
    <w:rsid w:val="00B7440C"/>
    <w:rsid w:val="00B766D0"/>
    <w:rsid w:val="00B77ACB"/>
    <w:rsid w:val="00B83495"/>
    <w:rsid w:val="00B87976"/>
    <w:rsid w:val="00BA121C"/>
    <w:rsid w:val="00BA67CE"/>
    <w:rsid w:val="00BF6ED2"/>
    <w:rsid w:val="00C01EF2"/>
    <w:rsid w:val="00C12E58"/>
    <w:rsid w:val="00C13D0E"/>
    <w:rsid w:val="00C1541B"/>
    <w:rsid w:val="00C26CDF"/>
    <w:rsid w:val="00C32830"/>
    <w:rsid w:val="00C342F2"/>
    <w:rsid w:val="00C67D1A"/>
    <w:rsid w:val="00C846A5"/>
    <w:rsid w:val="00C85190"/>
    <w:rsid w:val="00CB1350"/>
    <w:rsid w:val="00CB42CB"/>
    <w:rsid w:val="00CB6FEB"/>
    <w:rsid w:val="00CE1CF7"/>
    <w:rsid w:val="00CE579A"/>
    <w:rsid w:val="00CE744E"/>
    <w:rsid w:val="00D10ADC"/>
    <w:rsid w:val="00D11850"/>
    <w:rsid w:val="00D17456"/>
    <w:rsid w:val="00D434EC"/>
    <w:rsid w:val="00D44FAC"/>
    <w:rsid w:val="00D636E3"/>
    <w:rsid w:val="00D64114"/>
    <w:rsid w:val="00D66763"/>
    <w:rsid w:val="00D71D4A"/>
    <w:rsid w:val="00D87262"/>
    <w:rsid w:val="00DA3B7C"/>
    <w:rsid w:val="00DA586C"/>
    <w:rsid w:val="00DB5DC5"/>
    <w:rsid w:val="00DC03E3"/>
    <w:rsid w:val="00DD5332"/>
    <w:rsid w:val="00DF1F7A"/>
    <w:rsid w:val="00E324F9"/>
    <w:rsid w:val="00E40BB8"/>
    <w:rsid w:val="00E63E71"/>
    <w:rsid w:val="00E752A6"/>
    <w:rsid w:val="00E847AA"/>
    <w:rsid w:val="00E94241"/>
    <w:rsid w:val="00E977CC"/>
    <w:rsid w:val="00EA2887"/>
    <w:rsid w:val="00EA2FA9"/>
    <w:rsid w:val="00EB6F8A"/>
    <w:rsid w:val="00EC0544"/>
    <w:rsid w:val="00EC6A60"/>
    <w:rsid w:val="00EE337B"/>
    <w:rsid w:val="00EF16A2"/>
    <w:rsid w:val="00EF277E"/>
    <w:rsid w:val="00EF2AF1"/>
    <w:rsid w:val="00EF4A2F"/>
    <w:rsid w:val="00EF701A"/>
    <w:rsid w:val="00F02932"/>
    <w:rsid w:val="00F243D9"/>
    <w:rsid w:val="00F27743"/>
    <w:rsid w:val="00F3431F"/>
    <w:rsid w:val="00F51164"/>
    <w:rsid w:val="00F6128A"/>
    <w:rsid w:val="00F6552E"/>
    <w:rsid w:val="00F67B54"/>
    <w:rsid w:val="00F97B63"/>
    <w:rsid w:val="00FA2E7E"/>
    <w:rsid w:val="00FA609F"/>
    <w:rsid w:val="00FA61C8"/>
    <w:rsid w:val="00FA6BA4"/>
    <w:rsid w:val="00FB7E99"/>
    <w:rsid w:val="00FC7995"/>
    <w:rsid w:val="00FD525E"/>
    <w:rsid w:val="00F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b/>
      <w:bCs/>
      <w:spacing w:val="0"/>
      <w:sz w:val="20"/>
      <w:szCs w:val="20"/>
    </w:rPr>
  </w:style>
  <w:style w:type="character" w:customStyle="1" w:styleId="20">
    <w:name w:val="Основной текст (2)"/>
    <w:basedOn w:val="2"/>
    <w:uiPriority w:val="99"/>
    <w:rPr>
      <w:rFonts w:ascii="Times New Roman" w:hAnsi="Times New Roman" w:cs="Times New Roman"/>
      <w:b/>
      <w:bCs/>
      <w:spacing w:val="0"/>
      <w:sz w:val="20"/>
      <w:szCs w:val="20"/>
    </w:rPr>
  </w:style>
  <w:style w:type="character" w:customStyle="1" w:styleId="12">
    <w:name w:val="Заголовок №12"/>
    <w:basedOn w:val="1"/>
    <w:uiPriority w:val="99"/>
    <w:rPr>
      <w:rFonts w:ascii="Times New Roman" w:hAnsi="Times New Roman" w:cs="Times New Roman"/>
      <w:b/>
      <w:bCs/>
      <w:spacing w:val="0"/>
      <w:sz w:val="20"/>
      <w:szCs w:val="20"/>
    </w:rPr>
  </w:style>
  <w:style w:type="character" w:customStyle="1" w:styleId="a4">
    <w:name w:val="Основной текст + Полужирный"/>
    <w:basedOn w:val="12"/>
    <w:uiPriority w:val="99"/>
    <w:rPr>
      <w:rFonts w:ascii="Times New Roman" w:hAnsi="Times New Roman" w:cs="Times New Roman"/>
      <w:b/>
      <w:bCs/>
      <w:spacing w:val="0"/>
      <w:sz w:val="20"/>
      <w:szCs w:val="20"/>
    </w:rPr>
  </w:style>
  <w:style w:type="character" w:customStyle="1" w:styleId="3">
    <w:name w:val="Основной текст (3)_"/>
    <w:basedOn w:val="a0"/>
    <w:link w:val="30"/>
    <w:uiPriority w:val="99"/>
    <w:locked/>
    <w:rPr>
      <w:rFonts w:ascii="Times New Roman" w:hAnsi="Times New Roman" w:cs="Times New Roman"/>
      <w:spacing w:val="0"/>
      <w:sz w:val="15"/>
      <w:szCs w:val="15"/>
    </w:rPr>
  </w:style>
  <w:style w:type="character" w:customStyle="1" w:styleId="a5">
    <w:name w:val="Колонтитул_"/>
    <w:basedOn w:val="a0"/>
    <w:link w:val="a6"/>
    <w:uiPriority w:val="99"/>
    <w:locked/>
    <w:rPr>
      <w:rFonts w:ascii="Times New Roman" w:hAnsi="Times New Roman" w:cs="Times New Roman"/>
      <w:noProof/>
      <w:sz w:val="20"/>
      <w:szCs w:val="20"/>
    </w:rPr>
  </w:style>
  <w:style w:type="character" w:customStyle="1" w:styleId="10">
    <w:name w:val="Колонтитул + 10"/>
    <w:aliases w:val="5 pt,Полужирный"/>
    <w:basedOn w:val="a5"/>
    <w:uiPriority w:val="99"/>
    <w:rPr>
      <w:rFonts w:ascii="Times New Roman" w:hAnsi="Times New Roman" w:cs="Times New Roman"/>
      <w:b/>
      <w:bCs/>
      <w:noProof/>
      <w:sz w:val="21"/>
      <w:szCs w:val="21"/>
    </w:rPr>
  </w:style>
  <w:style w:type="character" w:customStyle="1" w:styleId="22">
    <w:name w:val="Основной текст (2) + Не полужирный"/>
    <w:basedOn w:val="2"/>
    <w:uiPriority w:val="99"/>
    <w:rPr>
      <w:rFonts w:ascii="Times New Roman" w:hAnsi="Times New Roman" w:cs="Times New Roman"/>
      <w:b/>
      <w:bCs/>
      <w:spacing w:val="0"/>
      <w:sz w:val="20"/>
      <w:szCs w:val="20"/>
    </w:rPr>
  </w:style>
  <w:style w:type="character" w:customStyle="1" w:styleId="27">
    <w:name w:val="Основной текст (2)7"/>
    <w:basedOn w:val="2"/>
    <w:uiPriority w:val="99"/>
    <w:rPr>
      <w:rFonts w:ascii="Times New Roman" w:hAnsi="Times New Roman" w:cs="Times New Roman"/>
      <w:b/>
      <w:bCs/>
      <w:spacing w:val="0"/>
      <w:sz w:val="20"/>
      <w:szCs w:val="20"/>
    </w:rPr>
  </w:style>
  <w:style w:type="character" w:customStyle="1" w:styleId="1">
    <w:name w:val="Заголовок №1_"/>
    <w:basedOn w:val="a0"/>
    <w:link w:val="11"/>
    <w:uiPriority w:val="99"/>
    <w:locked/>
    <w:rPr>
      <w:rFonts w:ascii="Times New Roman" w:hAnsi="Times New Roman" w:cs="Times New Roman"/>
      <w:b/>
      <w:bCs/>
      <w:spacing w:val="0"/>
      <w:sz w:val="20"/>
      <w:szCs w:val="20"/>
    </w:rPr>
  </w:style>
  <w:style w:type="character" w:customStyle="1" w:styleId="13">
    <w:name w:val="Заголовок №1"/>
    <w:basedOn w:val="1"/>
    <w:uiPriority w:val="99"/>
    <w:rPr>
      <w:rFonts w:ascii="Times New Roman" w:hAnsi="Times New Roman" w:cs="Times New Roman"/>
      <w:b/>
      <w:bCs/>
      <w:spacing w:val="0"/>
      <w:sz w:val="20"/>
      <w:szCs w:val="20"/>
    </w:rPr>
  </w:style>
  <w:style w:type="character" w:customStyle="1" w:styleId="14">
    <w:name w:val="Заголовок №1 + Не полужирный"/>
    <w:basedOn w:val="1"/>
    <w:uiPriority w:val="99"/>
    <w:rPr>
      <w:rFonts w:ascii="Times New Roman" w:hAnsi="Times New Roman" w:cs="Times New Roman"/>
      <w:b/>
      <w:bCs/>
      <w:spacing w:val="0"/>
      <w:sz w:val="20"/>
      <w:szCs w:val="20"/>
    </w:rPr>
  </w:style>
  <w:style w:type="character" w:customStyle="1" w:styleId="130">
    <w:name w:val="Заголовок №13"/>
    <w:basedOn w:val="1"/>
    <w:uiPriority w:val="99"/>
    <w:rPr>
      <w:rFonts w:ascii="Times New Roman" w:hAnsi="Times New Roman" w:cs="Times New Roman"/>
      <w:b/>
      <w:bCs/>
      <w:spacing w:val="0"/>
      <w:sz w:val="20"/>
      <w:szCs w:val="20"/>
      <w:u w:val="single"/>
    </w:rPr>
  </w:style>
  <w:style w:type="character" w:customStyle="1" w:styleId="26">
    <w:name w:val="Основной текст (2)6"/>
    <w:basedOn w:val="2"/>
    <w:uiPriority w:val="99"/>
    <w:rPr>
      <w:rFonts w:ascii="Times New Roman" w:hAnsi="Times New Roman" w:cs="Times New Roman"/>
      <w:b/>
      <w:bCs/>
      <w:spacing w:val="0"/>
      <w:sz w:val="20"/>
      <w:szCs w:val="20"/>
    </w:rPr>
  </w:style>
  <w:style w:type="character" w:customStyle="1" w:styleId="25">
    <w:name w:val="Основной текст (2)5"/>
    <w:basedOn w:val="2"/>
    <w:uiPriority w:val="99"/>
    <w:rPr>
      <w:rFonts w:ascii="Times New Roman" w:hAnsi="Times New Roman" w:cs="Times New Roman"/>
      <w:b/>
      <w:bCs/>
      <w:spacing w:val="0"/>
      <w:sz w:val="20"/>
      <w:szCs w:val="20"/>
    </w:rPr>
  </w:style>
  <w:style w:type="character" w:customStyle="1" w:styleId="24">
    <w:name w:val="Основной текст (2)4"/>
    <w:basedOn w:val="2"/>
    <w:uiPriority w:val="99"/>
    <w:rPr>
      <w:rFonts w:ascii="Times New Roman" w:hAnsi="Times New Roman" w:cs="Times New Roman"/>
      <w:b/>
      <w:bCs/>
      <w:spacing w:val="0"/>
      <w:sz w:val="20"/>
      <w:szCs w:val="20"/>
    </w:rPr>
  </w:style>
  <w:style w:type="paragraph" w:styleId="a7">
    <w:name w:val="Body Text"/>
    <w:basedOn w:val="a"/>
    <w:link w:val="a8"/>
    <w:uiPriority w:val="99"/>
    <w:pPr>
      <w:shd w:val="clear" w:color="auto" w:fill="FFFFFF"/>
      <w:spacing w:before="300" w:after="300" w:line="240" w:lineRule="atLeast"/>
    </w:pPr>
    <w:rPr>
      <w:rFonts w:ascii="Times New Roman" w:hAnsi="Times New Roman" w:cs="Times New Roman"/>
      <w:color w:val="auto"/>
      <w:sz w:val="20"/>
      <w:szCs w:val="20"/>
    </w:rPr>
  </w:style>
  <w:style w:type="character" w:customStyle="1" w:styleId="a8">
    <w:name w:val="Основной текст Знак"/>
    <w:basedOn w:val="a0"/>
    <w:link w:val="a7"/>
    <w:uiPriority w:val="99"/>
    <w:semiHidden/>
    <w:locked/>
    <w:rPr>
      <w:rFonts w:cs="Arial Unicode MS"/>
      <w:color w:val="000000"/>
    </w:rPr>
  </w:style>
  <w:style w:type="character" w:customStyle="1" w:styleId="15">
    <w:name w:val="Основной текст + Полужирный1"/>
    <w:basedOn w:val="12"/>
    <w:uiPriority w:val="99"/>
    <w:rPr>
      <w:rFonts w:ascii="Times New Roman" w:hAnsi="Times New Roman" w:cs="Times New Roman"/>
      <w:b/>
      <w:bCs/>
      <w:spacing w:val="0"/>
      <w:sz w:val="20"/>
      <w:szCs w:val="20"/>
    </w:rPr>
  </w:style>
  <w:style w:type="character" w:customStyle="1" w:styleId="210">
    <w:name w:val="Основной текст (2) + Не полужирный1"/>
    <w:basedOn w:val="2"/>
    <w:uiPriority w:val="99"/>
    <w:rPr>
      <w:rFonts w:ascii="Times New Roman" w:hAnsi="Times New Roman" w:cs="Times New Roman"/>
      <w:b/>
      <w:bCs/>
      <w:spacing w:val="0"/>
      <w:sz w:val="20"/>
      <w:szCs w:val="20"/>
    </w:rPr>
  </w:style>
  <w:style w:type="character" w:customStyle="1" w:styleId="23">
    <w:name w:val="Основной текст (2)3"/>
    <w:basedOn w:val="2"/>
    <w:uiPriority w:val="99"/>
    <w:rPr>
      <w:rFonts w:ascii="Times New Roman" w:hAnsi="Times New Roman" w:cs="Times New Roman"/>
      <w:b/>
      <w:bCs/>
      <w:spacing w:val="0"/>
      <w:sz w:val="20"/>
      <w:szCs w:val="20"/>
    </w:rPr>
  </w:style>
  <w:style w:type="character" w:customStyle="1" w:styleId="220">
    <w:name w:val="Основной текст (2)2"/>
    <w:basedOn w:val="2"/>
    <w:uiPriority w:val="99"/>
    <w:rPr>
      <w:rFonts w:ascii="Times New Roman" w:hAnsi="Times New Roman" w:cs="Times New Roman"/>
      <w:b/>
      <w:bCs/>
      <w:spacing w:val="0"/>
      <w:sz w:val="20"/>
      <w:szCs w:val="20"/>
    </w:rPr>
  </w:style>
  <w:style w:type="character" w:customStyle="1" w:styleId="4">
    <w:name w:val="Основной текст (4)_"/>
    <w:basedOn w:val="a0"/>
    <w:link w:val="40"/>
    <w:uiPriority w:val="99"/>
    <w:locked/>
    <w:rPr>
      <w:rFonts w:ascii="Times New Roman" w:hAnsi="Times New Roman" w:cs="Times New Roman"/>
      <w:spacing w:val="0"/>
      <w:sz w:val="23"/>
      <w:szCs w:val="23"/>
    </w:rPr>
  </w:style>
  <w:style w:type="paragraph" w:customStyle="1" w:styleId="21">
    <w:name w:val="Основной текст (2)1"/>
    <w:basedOn w:val="a"/>
    <w:link w:val="2"/>
    <w:uiPriority w:val="99"/>
    <w:pPr>
      <w:shd w:val="clear" w:color="auto" w:fill="FFFFFF"/>
      <w:spacing w:after="300" w:line="240" w:lineRule="atLeast"/>
    </w:pPr>
    <w:rPr>
      <w:rFonts w:ascii="Times New Roman" w:hAnsi="Times New Roman" w:cs="Times New Roman"/>
      <w:b/>
      <w:bCs/>
      <w:color w:val="auto"/>
      <w:sz w:val="20"/>
      <w:szCs w:val="20"/>
    </w:rPr>
  </w:style>
  <w:style w:type="paragraph" w:customStyle="1" w:styleId="30">
    <w:name w:val="Основной текст (3)"/>
    <w:basedOn w:val="a"/>
    <w:link w:val="3"/>
    <w:uiPriority w:val="99"/>
    <w:pPr>
      <w:shd w:val="clear" w:color="auto" w:fill="FFFFFF"/>
      <w:spacing w:before="180" w:after="300" w:line="240" w:lineRule="atLeast"/>
    </w:pPr>
    <w:rPr>
      <w:rFonts w:ascii="Times New Roman" w:hAnsi="Times New Roman" w:cs="Times New Roman"/>
      <w:color w:val="auto"/>
      <w:sz w:val="15"/>
      <w:szCs w:val="15"/>
    </w:rPr>
  </w:style>
  <w:style w:type="paragraph" w:customStyle="1" w:styleId="a6">
    <w:name w:val="Колонтитул"/>
    <w:basedOn w:val="a"/>
    <w:link w:val="a5"/>
    <w:uiPriority w:val="99"/>
    <w:pPr>
      <w:shd w:val="clear" w:color="auto" w:fill="FFFFFF"/>
    </w:pPr>
    <w:rPr>
      <w:rFonts w:ascii="Times New Roman" w:hAnsi="Times New Roman" w:cs="Times New Roman"/>
      <w:noProof/>
      <w:color w:val="auto"/>
      <w:sz w:val="20"/>
      <w:szCs w:val="20"/>
    </w:rPr>
  </w:style>
  <w:style w:type="paragraph" w:customStyle="1" w:styleId="11">
    <w:name w:val="Заголовок №11"/>
    <w:basedOn w:val="a"/>
    <w:link w:val="1"/>
    <w:uiPriority w:val="99"/>
    <w:pPr>
      <w:shd w:val="clear" w:color="auto" w:fill="FFFFFF"/>
      <w:spacing w:before="180" w:after="300" w:line="240" w:lineRule="atLeast"/>
      <w:outlineLvl w:val="0"/>
    </w:pPr>
    <w:rPr>
      <w:rFonts w:ascii="Times New Roman" w:hAnsi="Times New Roman" w:cs="Times New Roman"/>
      <w:b/>
      <w:bCs/>
      <w:color w:val="auto"/>
      <w:sz w:val="20"/>
      <w:szCs w:val="20"/>
    </w:rPr>
  </w:style>
  <w:style w:type="paragraph" w:customStyle="1" w:styleId="40">
    <w:name w:val="Основной текст (4)"/>
    <w:basedOn w:val="a"/>
    <w:link w:val="4"/>
    <w:uiPriority w:val="99"/>
    <w:pPr>
      <w:shd w:val="clear" w:color="auto" w:fill="FFFFFF"/>
      <w:spacing w:line="278" w:lineRule="exact"/>
    </w:pPr>
    <w:rPr>
      <w:rFonts w:ascii="Times New Roman" w:hAnsi="Times New Roman" w:cs="Times New Roman"/>
      <w:color w:val="auto"/>
      <w:sz w:val="23"/>
      <w:szCs w:val="23"/>
    </w:rPr>
  </w:style>
  <w:style w:type="paragraph" w:styleId="a9">
    <w:name w:val="List Paragraph"/>
    <w:basedOn w:val="a"/>
    <w:uiPriority w:val="34"/>
    <w:qFormat/>
    <w:rsid w:val="00B20827"/>
    <w:pPr>
      <w:ind w:left="708"/>
    </w:pPr>
  </w:style>
  <w:style w:type="paragraph" w:styleId="aa">
    <w:name w:val="Balloon Text"/>
    <w:basedOn w:val="a"/>
    <w:link w:val="ab"/>
    <w:uiPriority w:val="99"/>
    <w:semiHidden/>
    <w:unhideWhenUsed/>
    <w:rsid w:val="00D66763"/>
    <w:rPr>
      <w:rFonts w:ascii="Tahoma" w:hAnsi="Tahoma" w:cs="Tahoma"/>
      <w:sz w:val="16"/>
      <w:szCs w:val="16"/>
    </w:rPr>
  </w:style>
  <w:style w:type="character" w:customStyle="1" w:styleId="ab">
    <w:name w:val="Текст выноски Знак"/>
    <w:basedOn w:val="a0"/>
    <w:link w:val="aa"/>
    <w:uiPriority w:val="99"/>
    <w:semiHidden/>
    <w:locked/>
    <w:rsid w:val="00D66763"/>
    <w:rPr>
      <w:rFonts w:ascii="Tahoma" w:hAnsi="Tahoma" w:cs="Tahoma"/>
      <w:color w:val="000000"/>
      <w:sz w:val="16"/>
      <w:szCs w:val="16"/>
    </w:rPr>
  </w:style>
  <w:style w:type="paragraph" w:styleId="ac">
    <w:name w:val="annotation text"/>
    <w:basedOn w:val="a"/>
    <w:link w:val="ad"/>
    <w:uiPriority w:val="99"/>
    <w:semiHidden/>
    <w:unhideWhenUsed/>
    <w:rsid w:val="00AA7542"/>
    <w:pPr>
      <w:jc w:val="both"/>
    </w:pPr>
    <w:rPr>
      <w:rFonts w:ascii="Times New Roman" w:hAnsi="Times New Roman" w:cs="Times New Roman"/>
      <w:color w:val="auto"/>
      <w:sz w:val="20"/>
      <w:szCs w:val="20"/>
    </w:rPr>
  </w:style>
  <w:style w:type="character" w:customStyle="1" w:styleId="ad">
    <w:name w:val="Текст примечания Знак"/>
    <w:basedOn w:val="a0"/>
    <w:link w:val="ac"/>
    <w:uiPriority w:val="99"/>
    <w:semiHidden/>
    <w:locked/>
    <w:rsid w:val="00AA7542"/>
    <w:rPr>
      <w:rFonts w:ascii="Times New Roman" w:hAnsi="Times New Roman" w:cs="Times New Roman"/>
      <w:sz w:val="20"/>
      <w:szCs w:val="20"/>
    </w:rPr>
  </w:style>
  <w:style w:type="paragraph" w:styleId="ae">
    <w:name w:val="No Spacing"/>
    <w:uiPriority w:val="1"/>
    <w:qFormat/>
    <w:rsid w:val="00AA7542"/>
    <w:pPr>
      <w:jc w:val="both"/>
    </w:pPr>
    <w:rPr>
      <w:rFonts w:ascii="Times New Roman" w:hAnsi="Times New Roman"/>
      <w:szCs w:val="20"/>
    </w:rPr>
  </w:style>
  <w:style w:type="character" w:styleId="af">
    <w:name w:val="annotation reference"/>
    <w:basedOn w:val="a0"/>
    <w:uiPriority w:val="99"/>
    <w:semiHidden/>
    <w:unhideWhenUsed/>
    <w:rsid w:val="00AA7542"/>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b/>
      <w:bCs/>
      <w:spacing w:val="0"/>
      <w:sz w:val="20"/>
      <w:szCs w:val="20"/>
    </w:rPr>
  </w:style>
  <w:style w:type="character" w:customStyle="1" w:styleId="20">
    <w:name w:val="Основной текст (2)"/>
    <w:basedOn w:val="2"/>
    <w:uiPriority w:val="99"/>
    <w:rPr>
      <w:rFonts w:ascii="Times New Roman" w:hAnsi="Times New Roman" w:cs="Times New Roman"/>
      <w:b/>
      <w:bCs/>
      <w:spacing w:val="0"/>
      <w:sz w:val="20"/>
      <w:szCs w:val="20"/>
    </w:rPr>
  </w:style>
  <w:style w:type="character" w:customStyle="1" w:styleId="12">
    <w:name w:val="Заголовок №12"/>
    <w:basedOn w:val="1"/>
    <w:uiPriority w:val="99"/>
    <w:rPr>
      <w:rFonts w:ascii="Times New Roman" w:hAnsi="Times New Roman" w:cs="Times New Roman"/>
      <w:b/>
      <w:bCs/>
      <w:spacing w:val="0"/>
      <w:sz w:val="20"/>
      <w:szCs w:val="20"/>
    </w:rPr>
  </w:style>
  <w:style w:type="character" w:customStyle="1" w:styleId="a4">
    <w:name w:val="Основной текст + Полужирный"/>
    <w:basedOn w:val="12"/>
    <w:uiPriority w:val="99"/>
    <w:rPr>
      <w:rFonts w:ascii="Times New Roman" w:hAnsi="Times New Roman" w:cs="Times New Roman"/>
      <w:b/>
      <w:bCs/>
      <w:spacing w:val="0"/>
      <w:sz w:val="20"/>
      <w:szCs w:val="20"/>
    </w:rPr>
  </w:style>
  <w:style w:type="character" w:customStyle="1" w:styleId="3">
    <w:name w:val="Основной текст (3)_"/>
    <w:basedOn w:val="a0"/>
    <w:link w:val="30"/>
    <w:uiPriority w:val="99"/>
    <w:locked/>
    <w:rPr>
      <w:rFonts w:ascii="Times New Roman" w:hAnsi="Times New Roman" w:cs="Times New Roman"/>
      <w:spacing w:val="0"/>
      <w:sz w:val="15"/>
      <w:szCs w:val="15"/>
    </w:rPr>
  </w:style>
  <w:style w:type="character" w:customStyle="1" w:styleId="a5">
    <w:name w:val="Колонтитул_"/>
    <w:basedOn w:val="a0"/>
    <w:link w:val="a6"/>
    <w:uiPriority w:val="99"/>
    <w:locked/>
    <w:rPr>
      <w:rFonts w:ascii="Times New Roman" w:hAnsi="Times New Roman" w:cs="Times New Roman"/>
      <w:noProof/>
      <w:sz w:val="20"/>
      <w:szCs w:val="20"/>
    </w:rPr>
  </w:style>
  <w:style w:type="character" w:customStyle="1" w:styleId="10">
    <w:name w:val="Колонтитул + 10"/>
    <w:aliases w:val="5 pt,Полужирный"/>
    <w:basedOn w:val="a5"/>
    <w:uiPriority w:val="99"/>
    <w:rPr>
      <w:rFonts w:ascii="Times New Roman" w:hAnsi="Times New Roman" w:cs="Times New Roman"/>
      <w:b/>
      <w:bCs/>
      <w:noProof/>
      <w:sz w:val="21"/>
      <w:szCs w:val="21"/>
    </w:rPr>
  </w:style>
  <w:style w:type="character" w:customStyle="1" w:styleId="22">
    <w:name w:val="Основной текст (2) + Не полужирный"/>
    <w:basedOn w:val="2"/>
    <w:uiPriority w:val="99"/>
    <w:rPr>
      <w:rFonts w:ascii="Times New Roman" w:hAnsi="Times New Roman" w:cs="Times New Roman"/>
      <w:b/>
      <w:bCs/>
      <w:spacing w:val="0"/>
      <w:sz w:val="20"/>
      <w:szCs w:val="20"/>
    </w:rPr>
  </w:style>
  <w:style w:type="character" w:customStyle="1" w:styleId="27">
    <w:name w:val="Основной текст (2)7"/>
    <w:basedOn w:val="2"/>
    <w:uiPriority w:val="99"/>
    <w:rPr>
      <w:rFonts w:ascii="Times New Roman" w:hAnsi="Times New Roman" w:cs="Times New Roman"/>
      <w:b/>
      <w:bCs/>
      <w:spacing w:val="0"/>
      <w:sz w:val="20"/>
      <w:szCs w:val="20"/>
    </w:rPr>
  </w:style>
  <w:style w:type="character" w:customStyle="1" w:styleId="1">
    <w:name w:val="Заголовок №1_"/>
    <w:basedOn w:val="a0"/>
    <w:link w:val="11"/>
    <w:uiPriority w:val="99"/>
    <w:locked/>
    <w:rPr>
      <w:rFonts w:ascii="Times New Roman" w:hAnsi="Times New Roman" w:cs="Times New Roman"/>
      <w:b/>
      <w:bCs/>
      <w:spacing w:val="0"/>
      <w:sz w:val="20"/>
      <w:szCs w:val="20"/>
    </w:rPr>
  </w:style>
  <w:style w:type="character" w:customStyle="1" w:styleId="13">
    <w:name w:val="Заголовок №1"/>
    <w:basedOn w:val="1"/>
    <w:uiPriority w:val="99"/>
    <w:rPr>
      <w:rFonts w:ascii="Times New Roman" w:hAnsi="Times New Roman" w:cs="Times New Roman"/>
      <w:b/>
      <w:bCs/>
      <w:spacing w:val="0"/>
      <w:sz w:val="20"/>
      <w:szCs w:val="20"/>
    </w:rPr>
  </w:style>
  <w:style w:type="character" w:customStyle="1" w:styleId="14">
    <w:name w:val="Заголовок №1 + Не полужирный"/>
    <w:basedOn w:val="1"/>
    <w:uiPriority w:val="99"/>
    <w:rPr>
      <w:rFonts w:ascii="Times New Roman" w:hAnsi="Times New Roman" w:cs="Times New Roman"/>
      <w:b/>
      <w:bCs/>
      <w:spacing w:val="0"/>
      <w:sz w:val="20"/>
      <w:szCs w:val="20"/>
    </w:rPr>
  </w:style>
  <w:style w:type="character" w:customStyle="1" w:styleId="130">
    <w:name w:val="Заголовок №13"/>
    <w:basedOn w:val="1"/>
    <w:uiPriority w:val="99"/>
    <w:rPr>
      <w:rFonts w:ascii="Times New Roman" w:hAnsi="Times New Roman" w:cs="Times New Roman"/>
      <w:b/>
      <w:bCs/>
      <w:spacing w:val="0"/>
      <w:sz w:val="20"/>
      <w:szCs w:val="20"/>
      <w:u w:val="single"/>
    </w:rPr>
  </w:style>
  <w:style w:type="character" w:customStyle="1" w:styleId="26">
    <w:name w:val="Основной текст (2)6"/>
    <w:basedOn w:val="2"/>
    <w:uiPriority w:val="99"/>
    <w:rPr>
      <w:rFonts w:ascii="Times New Roman" w:hAnsi="Times New Roman" w:cs="Times New Roman"/>
      <w:b/>
      <w:bCs/>
      <w:spacing w:val="0"/>
      <w:sz w:val="20"/>
      <w:szCs w:val="20"/>
    </w:rPr>
  </w:style>
  <w:style w:type="character" w:customStyle="1" w:styleId="25">
    <w:name w:val="Основной текст (2)5"/>
    <w:basedOn w:val="2"/>
    <w:uiPriority w:val="99"/>
    <w:rPr>
      <w:rFonts w:ascii="Times New Roman" w:hAnsi="Times New Roman" w:cs="Times New Roman"/>
      <w:b/>
      <w:bCs/>
      <w:spacing w:val="0"/>
      <w:sz w:val="20"/>
      <w:szCs w:val="20"/>
    </w:rPr>
  </w:style>
  <w:style w:type="character" w:customStyle="1" w:styleId="24">
    <w:name w:val="Основной текст (2)4"/>
    <w:basedOn w:val="2"/>
    <w:uiPriority w:val="99"/>
    <w:rPr>
      <w:rFonts w:ascii="Times New Roman" w:hAnsi="Times New Roman" w:cs="Times New Roman"/>
      <w:b/>
      <w:bCs/>
      <w:spacing w:val="0"/>
      <w:sz w:val="20"/>
      <w:szCs w:val="20"/>
    </w:rPr>
  </w:style>
  <w:style w:type="paragraph" w:styleId="a7">
    <w:name w:val="Body Text"/>
    <w:basedOn w:val="a"/>
    <w:link w:val="a8"/>
    <w:uiPriority w:val="99"/>
    <w:pPr>
      <w:shd w:val="clear" w:color="auto" w:fill="FFFFFF"/>
      <w:spacing w:before="300" w:after="300" w:line="240" w:lineRule="atLeast"/>
    </w:pPr>
    <w:rPr>
      <w:rFonts w:ascii="Times New Roman" w:hAnsi="Times New Roman" w:cs="Times New Roman"/>
      <w:color w:val="auto"/>
      <w:sz w:val="20"/>
      <w:szCs w:val="20"/>
    </w:rPr>
  </w:style>
  <w:style w:type="character" w:customStyle="1" w:styleId="a8">
    <w:name w:val="Основной текст Знак"/>
    <w:basedOn w:val="a0"/>
    <w:link w:val="a7"/>
    <w:uiPriority w:val="99"/>
    <w:semiHidden/>
    <w:locked/>
    <w:rPr>
      <w:rFonts w:cs="Arial Unicode MS"/>
      <w:color w:val="000000"/>
    </w:rPr>
  </w:style>
  <w:style w:type="character" w:customStyle="1" w:styleId="15">
    <w:name w:val="Основной текст + Полужирный1"/>
    <w:basedOn w:val="12"/>
    <w:uiPriority w:val="99"/>
    <w:rPr>
      <w:rFonts w:ascii="Times New Roman" w:hAnsi="Times New Roman" w:cs="Times New Roman"/>
      <w:b/>
      <w:bCs/>
      <w:spacing w:val="0"/>
      <w:sz w:val="20"/>
      <w:szCs w:val="20"/>
    </w:rPr>
  </w:style>
  <w:style w:type="character" w:customStyle="1" w:styleId="210">
    <w:name w:val="Основной текст (2) + Не полужирный1"/>
    <w:basedOn w:val="2"/>
    <w:uiPriority w:val="99"/>
    <w:rPr>
      <w:rFonts w:ascii="Times New Roman" w:hAnsi="Times New Roman" w:cs="Times New Roman"/>
      <w:b/>
      <w:bCs/>
      <w:spacing w:val="0"/>
      <w:sz w:val="20"/>
      <w:szCs w:val="20"/>
    </w:rPr>
  </w:style>
  <w:style w:type="character" w:customStyle="1" w:styleId="23">
    <w:name w:val="Основной текст (2)3"/>
    <w:basedOn w:val="2"/>
    <w:uiPriority w:val="99"/>
    <w:rPr>
      <w:rFonts w:ascii="Times New Roman" w:hAnsi="Times New Roman" w:cs="Times New Roman"/>
      <w:b/>
      <w:bCs/>
      <w:spacing w:val="0"/>
      <w:sz w:val="20"/>
      <w:szCs w:val="20"/>
    </w:rPr>
  </w:style>
  <w:style w:type="character" w:customStyle="1" w:styleId="220">
    <w:name w:val="Основной текст (2)2"/>
    <w:basedOn w:val="2"/>
    <w:uiPriority w:val="99"/>
    <w:rPr>
      <w:rFonts w:ascii="Times New Roman" w:hAnsi="Times New Roman" w:cs="Times New Roman"/>
      <w:b/>
      <w:bCs/>
      <w:spacing w:val="0"/>
      <w:sz w:val="20"/>
      <w:szCs w:val="20"/>
    </w:rPr>
  </w:style>
  <w:style w:type="character" w:customStyle="1" w:styleId="4">
    <w:name w:val="Основной текст (4)_"/>
    <w:basedOn w:val="a0"/>
    <w:link w:val="40"/>
    <w:uiPriority w:val="99"/>
    <w:locked/>
    <w:rPr>
      <w:rFonts w:ascii="Times New Roman" w:hAnsi="Times New Roman" w:cs="Times New Roman"/>
      <w:spacing w:val="0"/>
      <w:sz w:val="23"/>
      <w:szCs w:val="23"/>
    </w:rPr>
  </w:style>
  <w:style w:type="paragraph" w:customStyle="1" w:styleId="21">
    <w:name w:val="Основной текст (2)1"/>
    <w:basedOn w:val="a"/>
    <w:link w:val="2"/>
    <w:uiPriority w:val="99"/>
    <w:pPr>
      <w:shd w:val="clear" w:color="auto" w:fill="FFFFFF"/>
      <w:spacing w:after="300" w:line="240" w:lineRule="atLeast"/>
    </w:pPr>
    <w:rPr>
      <w:rFonts w:ascii="Times New Roman" w:hAnsi="Times New Roman" w:cs="Times New Roman"/>
      <w:b/>
      <w:bCs/>
      <w:color w:val="auto"/>
      <w:sz w:val="20"/>
      <w:szCs w:val="20"/>
    </w:rPr>
  </w:style>
  <w:style w:type="paragraph" w:customStyle="1" w:styleId="30">
    <w:name w:val="Основной текст (3)"/>
    <w:basedOn w:val="a"/>
    <w:link w:val="3"/>
    <w:uiPriority w:val="99"/>
    <w:pPr>
      <w:shd w:val="clear" w:color="auto" w:fill="FFFFFF"/>
      <w:spacing w:before="180" w:after="300" w:line="240" w:lineRule="atLeast"/>
    </w:pPr>
    <w:rPr>
      <w:rFonts w:ascii="Times New Roman" w:hAnsi="Times New Roman" w:cs="Times New Roman"/>
      <w:color w:val="auto"/>
      <w:sz w:val="15"/>
      <w:szCs w:val="15"/>
    </w:rPr>
  </w:style>
  <w:style w:type="paragraph" w:customStyle="1" w:styleId="a6">
    <w:name w:val="Колонтитул"/>
    <w:basedOn w:val="a"/>
    <w:link w:val="a5"/>
    <w:uiPriority w:val="99"/>
    <w:pPr>
      <w:shd w:val="clear" w:color="auto" w:fill="FFFFFF"/>
    </w:pPr>
    <w:rPr>
      <w:rFonts w:ascii="Times New Roman" w:hAnsi="Times New Roman" w:cs="Times New Roman"/>
      <w:noProof/>
      <w:color w:val="auto"/>
      <w:sz w:val="20"/>
      <w:szCs w:val="20"/>
    </w:rPr>
  </w:style>
  <w:style w:type="paragraph" w:customStyle="1" w:styleId="11">
    <w:name w:val="Заголовок №11"/>
    <w:basedOn w:val="a"/>
    <w:link w:val="1"/>
    <w:uiPriority w:val="99"/>
    <w:pPr>
      <w:shd w:val="clear" w:color="auto" w:fill="FFFFFF"/>
      <w:spacing w:before="180" w:after="300" w:line="240" w:lineRule="atLeast"/>
      <w:outlineLvl w:val="0"/>
    </w:pPr>
    <w:rPr>
      <w:rFonts w:ascii="Times New Roman" w:hAnsi="Times New Roman" w:cs="Times New Roman"/>
      <w:b/>
      <w:bCs/>
      <w:color w:val="auto"/>
      <w:sz w:val="20"/>
      <w:szCs w:val="20"/>
    </w:rPr>
  </w:style>
  <w:style w:type="paragraph" w:customStyle="1" w:styleId="40">
    <w:name w:val="Основной текст (4)"/>
    <w:basedOn w:val="a"/>
    <w:link w:val="4"/>
    <w:uiPriority w:val="99"/>
    <w:pPr>
      <w:shd w:val="clear" w:color="auto" w:fill="FFFFFF"/>
      <w:spacing w:line="278" w:lineRule="exact"/>
    </w:pPr>
    <w:rPr>
      <w:rFonts w:ascii="Times New Roman" w:hAnsi="Times New Roman" w:cs="Times New Roman"/>
      <w:color w:val="auto"/>
      <w:sz w:val="23"/>
      <w:szCs w:val="23"/>
    </w:rPr>
  </w:style>
  <w:style w:type="paragraph" w:styleId="a9">
    <w:name w:val="List Paragraph"/>
    <w:basedOn w:val="a"/>
    <w:uiPriority w:val="34"/>
    <w:qFormat/>
    <w:rsid w:val="00B20827"/>
    <w:pPr>
      <w:ind w:left="708"/>
    </w:pPr>
  </w:style>
  <w:style w:type="paragraph" w:styleId="aa">
    <w:name w:val="Balloon Text"/>
    <w:basedOn w:val="a"/>
    <w:link w:val="ab"/>
    <w:uiPriority w:val="99"/>
    <w:semiHidden/>
    <w:unhideWhenUsed/>
    <w:rsid w:val="00D66763"/>
    <w:rPr>
      <w:rFonts w:ascii="Tahoma" w:hAnsi="Tahoma" w:cs="Tahoma"/>
      <w:sz w:val="16"/>
      <w:szCs w:val="16"/>
    </w:rPr>
  </w:style>
  <w:style w:type="character" w:customStyle="1" w:styleId="ab">
    <w:name w:val="Текст выноски Знак"/>
    <w:basedOn w:val="a0"/>
    <w:link w:val="aa"/>
    <w:uiPriority w:val="99"/>
    <w:semiHidden/>
    <w:locked/>
    <w:rsid w:val="00D66763"/>
    <w:rPr>
      <w:rFonts w:ascii="Tahoma" w:hAnsi="Tahoma" w:cs="Tahoma"/>
      <w:color w:val="000000"/>
      <w:sz w:val="16"/>
      <w:szCs w:val="16"/>
    </w:rPr>
  </w:style>
  <w:style w:type="paragraph" w:styleId="ac">
    <w:name w:val="annotation text"/>
    <w:basedOn w:val="a"/>
    <w:link w:val="ad"/>
    <w:uiPriority w:val="99"/>
    <w:semiHidden/>
    <w:unhideWhenUsed/>
    <w:rsid w:val="00AA7542"/>
    <w:pPr>
      <w:jc w:val="both"/>
    </w:pPr>
    <w:rPr>
      <w:rFonts w:ascii="Times New Roman" w:hAnsi="Times New Roman" w:cs="Times New Roman"/>
      <w:color w:val="auto"/>
      <w:sz w:val="20"/>
      <w:szCs w:val="20"/>
    </w:rPr>
  </w:style>
  <w:style w:type="character" w:customStyle="1" w:styleId="ad">
    <w:name w:val="Текст примечания Знак"/>
    <w:basedOn w:val="a0"/>
    <w:link w:val="ac"/>
    <w:uiPriority w:val="99"/>
    <w:semiHidden/>
    <w:locked/>
    <w:rsid w:val="00AA7542"/>
    <w:rPr>
      <w:rFonts w:ascii="Times New Roman" w:hAnsi="Times New Roman" w:cs="Times New Roman"/>
      <w:sz w:val="20"/>
      <w:szCs w:val="20"/>
    </w:rPr>
  </w:style>
  <w:style w:type="paragraph" w:styleId="ae">
    <w:name w:val="No Spacing"/>
    <w:uiPriority w:val="1"/>
    <w:qFormat/>
    <w:rsid w:val="00AA7542"/>
    <w:pPr>
      <w:jc w:val="both"/>
    </w:pPr>
    <w:rPr>
      <w:rFonts w:ascii="Times New Roman" w:hAnsi="Times New Roman"/>
      <w:szCs w:val="20"/>
    </w:rPr>
  </w:style>
  <w:style w:type="character" w:styleId="af">
    <w:name w:val="annotation reference"/>
    <w:basedOn w:val="a0"/>
    <w:uiPriority w:val="99"/>
    <w:semiHidden/>
    <w:unhideWhenUsed/>
    <w:rsid w:val="00AA754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6213">
      <w:marLeft w:val="0"/>
      <w:marRight w:val="0"/>
      <w:marTop w:val="0"/>
      <w:marBottom w:val="0"/>
      <w:divBdr>
        <w:top w:val="none" w:sz="0" w:space="0" w:color="auto"/>
        <w:left w:val="none" w:sz="0" w:space="0" w:color="auto"/>
        <w:bottom w:val="none" w:sz="0" w:space="0" w:color="auto"/>
        <w:right w:val="none" w:sz="0" w:space="0" w:color="auto"/>
      </w:divBdr>
    </w:div>
    <w:div w:id="1471556214">
      <w:marLeft w:val="0"/>
      <w:marRight w:val="0"/>
      <w:marTop w:val="0"/>
      <w:marBottom w:val="0"/>
      <w:divBdr>
        <w:top w:val="none" w:sz="0" w:space="0" w:color="auto"/>
        <w:left w:val="none" w:sz="0" w:space="0" w:color="auto"/>
        <w:bottom w:val="none" w:sz="0" w:space="0" w:color="auto"/>
        <w:right w:val="none" w:sz="0" w:space="0" w:color="auto"/>
      </w:divBdr>
    </w:div>
    <w:div w:id="1471556215">
      <w:marLeft w:val="0"/>
      <w:marRight w:val="0"/>
      <w:marTop w:val="0"/>
      <w:marBottom w:val="0"/>
      <w:divBdr>
        <w:top w:val="none" w:sz="0" w:space="0" w:color="auto"/>
        <w:left w:val="none" w:sz="0" w:space="0" w:color="auto"/>
        <w:bottom w:val="none" w:sz="0" w:space="0" w:color="auto"/>
        <w:right w:val="none" w:sz="0" w:space="0" w:color="auto"/>
      </w:divBdr>
    </w:div>
    <w:div w:id="1471556216">
      <w:marLeft w:val="0"/>
      <w:marRight w:val="0"/>
      <w:marTop w:val="0"/>
      <w:marBottom w:val="0"/>
      <w:divBdr>
        <w:top w:val="none" w:sz="0" w:space="0" w:color="auto"/>
        <w:left w:val="none" w:sz="0" w:space="0" w:color="auto"/>
        <w:bottom w:val="none" w:sz="0" w:space="0" w:color="auto"/>
        <w:right w:val="none" w:sz="0" w:space="0" w:color="auto"/>
      </w:divBdr>
    </w:div>
    <w:div w:id="1471556217">
      <w:marLeft w:val="0"/>
      <w:marRight w:val="0"/>
      <w:marTop w:val="0"/>
      <w:marBottom w:val="0"/>
      <w:divBdr>
        <w:top w:val="none" w:sz="0" w:space="0" w:color="auto"/>
        <w:left w:val="none" w:sz="0" w:space="0" w:color="auto"/>
        <w:bottom w:val="none" w:sz="0" w:space="0" w:color="auto"/>
        <w:right w:val="none" w:sz="0" w:space="0" w:color="auto"/>
      </w:divBdr>
    </w:div>
    <w:div w:id="1471556218">
      <w:marLeft w:val="0"/>
      <w:marRight w:val="0"/>
      <w:marTop w:val="0"/>
      <w:marBottom w:val="0"/>
      <w:divBdr>
        <w:top w:val="none" w:sz="0" w:space="0" w:color="auto"/>
        <w:left w:val="none" w:sz="0" w:space="0" w:color="auto"/>
        <w:bottom w:val="none" w:sz="0" w:space="0" w:color="auto"/>
        <w:right w:val="none" w:sz="0" w:space="0" w:color="auto"/>
      </w:divBdr>
    </w:div>
    <w:div w:id="1471556219">
      <w:marLeft w:val="0"/>
      <w:marRight w:val="0"/>
      <w:marTop w:val="0"/>
      <w:marBottom w:val="0"/>
      <w:divBdr>
        <w:top w:val="none" w:sz="0" w:space="0" w:color="auto"/>
        <w:left w:val="none" w:sz="0" w:space="0" w:color="auto"/>
        <w:bottom w:val="none" w:sz="0" w:space="0" w:color="auto"/>
        <w:right w:val="none" w:sz="0" w:space="0" w:color="auto"/>
      </w:divBdr>
    </w:div>
    <w:div w:id="1471556220">
      <w:marLeft w:val="0"/>
      <w:marRight w:val="0"/>
      <w:marTop w:val="0"/>
      <w:marBottom w:val="0"/>
      <w:divBdr>
        <w:top w:val="none" w:sz="0" w:space="0" w:color="auto"/>
        <w:left w:val="none" w:sz="0" w:space="0" w:color="auto"/>
        <w:bottom w:val="none" w:sz="0" w:space="0" w:color="auto"/>
        <w:right w:val="none" w:sz="0" w:space="0" w:color="auto"/>
      </w:divBdr>
    </w:div>
    <w:div w:id="1471556221">
      <w:marLeft w:val="0"/>
      <w:marRight w:val="0"/>
      <w:marTop w:val="0"/>
      <w:marBottom w:val="0"/>
      <w:divBdr>
        <w:top w:val="none" w:sz="0" w:space="0" w:color="auto"/>
        <w:left w:val="none" w:sz="0" w:space="0" w:color="auto"/>
        <w:bottom w:val="none" w:sz="0" w:space="0" w:color="auto"/>
        <w:right w:val="none" w:sz="0" w:space="0" w:color="auto"/>
      </w:divBdr>
    </w:div>
    <w:div w:id="1471556222">
      <w:marLeft w:val="0"/>
      <w:marRight w:val="0"/>
      <w:marTop w:val="0"/>
      <w:marBottom w:val="0"/>
      <w:divBdr>
        <w:top w:val="none" w:sz="0" w:space="0" w:color="auto"/>
        <w:left w:val="none" w:sz="0" w:space="0" w:color="auto"/>
        <w:bottom w:val="none" w:sz="0" w:space="0" w:color="auto"/>
        <w:right w:val="none" w:sz="0" w:space="0" w:color="auto"/>
      </w:divBdr>
    </w:div>
    <w:div w:id="1471556223">
      <w:marLeft w:val="0"/>
      <w:marRight w:val="0"/>
      <w:marTop w:val="0"/>
      <w:marBottom w:val="0"/>
      <w:divBdr>
        <w:top w:val="none" w:sz="0" w:space="0" w:color="auto"/>
        <w:left w:val="none" w:sz="0" w:space="0" w:color="auto"/>
        <w:bottom w:val="none" w:sz="0" w:space="0" w:color="auto"/>
        <w:right w:val="none" w:sz="0" w:space="0" w:color="auto"/>
      </w:divBdr>
    </w:div>
    <w:div w:id="1471556224">
      <w:marLeft w:val="0"/>
      <w:marRight w:val="0"/>
      <w:marTop w:val="0"/>
      <w:marBottom w:val="0"/>
      <w:divBdr>
        <w:top w:val="none" w:sz="0" w:space="0" w:color="auto"/>
        <w:left w:val="none" w:sz="0" w:space="0" w:color="auto"/>
        <w:bottom w:val="none" w:sz="0" w:space="0" w:color="auto"/>
        <w:right w:val="none" w:sz="0" w:space="0" w:color="auto"/>
      </w:divBdr>
    </w:div>
    <w:div w:id="1471556225">
      <w:marLeft w:val="0"/>
      <w:marRight w:val="0"/>
      <w:marTop w:val="0"/>
      <w:marBottom w:val="0"/>
      <w:divBdr>
        <w:top w:val="none" w:sz="0" w:space="0" w:color="auto"/>
        <w:left w:val="none" w:sz="0" w:space="0" w:color="auto"/>
        <w:bottom w:val="none" w:sz="0" w:space="0" w:color="auto"/>
        <w:right w:val="none" w:sz="0" w:space="0" w:color="auto"/>
      </w:divBdr>
    </w:div>
    <w:div w:id="1471556226">
      <w:marLeft w:val="0"/>
      <w:marRight w:val="0"/>
      <w:marTop w:val="0"/>
      <w:marBottom w:val="0"/>
      <w:divBdr>
        <w:top w:val="none" w:sz="0" w:space="0" w:color="auto"/>
        <w:left w:val="none" w:sz="0" w:space="0" w:color="auto"/>
        <w:bottom w:val="none" w:sz="0" w:space="0" w:color="auto"/>
        <w:right w:val="none" w:sz="0" w:space="0" w:color="auto"/>
      </w:divBdr>
    </w:div>
    <w:div w:id="1471556227">
      <w:marLeft w:val="0"/>
      <w:marRight w:val="0"/>
      <w:marTop w:val="0"/>
      <w:marBottom w:val="0"/>
      <w:divBdr>
        <w:top w:val="none" w:sz="0" w:space="0" w:color="auto"/>
        <w:left w:val="none" w:sz="0" w:space="0" w:color="auto"/>
        <w:bottom w:val="none" w:sz="0" w:space="0" w:color="auto"/>
        <w:right w:val="none" w:sz="0" w:space="0" w:color="auto"/>
      </w:divBdr>
    </w:div>
    <w:div w:id="1471556228">
      <w:marLeft w:val="0"/>
      <w:marRight w:val="0"/>
      <w:marTop w:val="0"/>
      <w:marBottom w:val="0"/>
      <w:divBdr>
        <w:top w:val="none" w:sz="0" w:space="0" w:color="auto"/>
        <w:left w:val="none" w:sz="0" w:space="0" w:color="auto"/>
        <w:bottom w:val="none" w:sz="0" w:space="0" w:color="auto"/>
        <w:right w:val="none" w:sz="0" w:space="0" w:color="auto"/>
      </w:divBdr>
    </w:div>
    <w:div w:id="1471556229">
      <w:marLeft w:val="0"/>
      <w:marRight w:val="0"/>
      <w:marTop w:val="0"/>
      <w:marBottom w:val="0"/>
      <w:divBdr>
        <w:top w:val="none" w:sz="0" w:space="0" w:color="auto"/>
        <w:left w:val="none" w:sz="0" w:space="0" w:color="auto"/>
        <w:bottom w:val="none" w:sz="0" w:space="0" w:color="auto"/>
        <w:right w:val="none" w:sz="0" w:space="0" w:color="auto"/>
      </w:divBdr>
    </w:div>
    <w:div w:id="1471556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45E6-186F-46F3-A619-5278128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5200</Words>
  <Characters>29643</Characters>
  <Application>Microsoft Office Word</Application>
  <DocSecurity>0</DocSecurity>
  <Lines>247</Lines>
  <Paragraphs>69</Paragraphs>
  <ScaleCrop>false</ScaleCrop>
  <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shatl</dc:creator>
  <cp:lastModifiedBy>shatl</cp:lastModifiedBy>
  <cp:revision>2</cp:revision>
  <cp:lastPrinted>2020-05-26T08:33:00Z</cp:lastPrinted>
  <dcterms:created xsi:type="dcterms:W3CDTF">2021-02-16T20:52:00Z</dcterms:created>
  <dcterms:modified xsi:type="dcterms:W3CDTF">2021-02-16T20:52:00Z</dcterms:modified>
</cp:coreProperties>
</file>