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9F" w:rsidRPr="00711151" w:rsidRDefault="00711A9F" w:rsidP="00B2082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11151">
        <w:rPr>
          <w:rStyle w:val="20"/>
          <w:bCs w:val="0"/>
          <w:sz w:val="24"/>
          <w:szCs w:val="24"/>
        </w:rPr>
        <w:t>ДОГОВОР №</w:t>
      </w:r>
    </w:p>
    <w:p w:rsidR="00711A9F" w:rsidRPr="0038524D" w:rsidRDefault="00711A9F" w:rsidP="00B20827">
      <w:pPr>
        <w:rPr>
          <w:rFonts w:ascii="Times New Roman" w:hAnsi="Times New Roman" w:cs="Times New Roman"/>
        </w:rPr>
      </w:pPr>
      <w:r w:rsidRPr="0038524D">
        <w:rPr>
          <w:rFonts w:ascii="Times New Roman" w:hAnsi="Times New Roman" w:cs="Times New Roman"/>
        </w:rPr>
        <w:t>г.</w:t>
      </w:r>
      <w:r w:rsidR="00EF4A2F" w:rsidRPr="0038524D">
        <w:rPr>
          <w:rFonts w:ascii="Times New Roman" w:hAnsi="Times New Roman" w:cs="Times New Roman"/>
        </w:rPr>
        <w:t xml:space="preserve"> </w:t>
      </w:r>
      <w:r w:rsidRPr="0038524D">
        <w:rPr>
          <w:rFonts w:ascii="Times New Roman" w:hAnsi="Times New Roman" w:cs="Times New Roman"/>
        </w:rPr>
        <w:t>Москва</w:t>
      </w:r>
      <w:r w:rsidRPr="0038524D">
        <w:rPr>
          <w:rFonts w:ascii="Times New Roman" w:hAnsi="Times New Roman" w:cs="Times New Roman"/>
        </w:rPr>
        <w:tab/>
      </w:r>
      <w:r w:rsidR="00443C1A">
        <w:rPr>
          <w:rFonts w:ascii="Times New Roman" w:hAnsi="Times New Roman" w:cs="Times New Roman"/>
        </w:rPr>
        <w:tab/>
      </w:r>
      <w:r w:rsidR="00443C1A">
        <w:rPr>
          <w:rFonts w:ascii="Times New Roman" w:hAnsi="Times New Roman" w:cs="Times New Roman"/>
        </w:rPr>
        <w:tab/>
      </w:r>
      <w:r w:rsidR="00443C1A">
        <w:rPr>
          <w:rFonts w:ascii="Times New Roman" w:hAnsi="Times New Roman" w:cs="Times New Roman"/>
        </w:rPr>
        <w:tab/>
      </w:r>
      <w:r w:rsidR="00443C1A">
        <w:rPr>
          <w:rFonts w:ascii="Times New Roman" w:hAnsi="Times New Roman" w:cs="Times New Roman"/>
        </w:rPr>
        <w:tab/>
      </w:r>
      <w:r w:rsidR="00443C1A">
        <w:rPr>
          <w:rFonts w:ascii="Times New Roman" w:hAnsi="Times New Roman" w:cs="Times New Roman"/>
        </w:rPr>
        <w:tab/>
      </w:r>
      <w:r w:rsidR="00443C1A">
        <w:rPr>
          <w:rFonts w:ascii="Times New Roman" w:hAnsi="Times New Roman" w:cs="Times New Roman"/>
        </w:rPr>
        <w:tab/>
      </w:r>
      <w:r w:rsidR="00443C1A">
        <w:rPr>
          <w:rFonts w:ascii="Times New Roman" w:hAnsi="Times New Roman" w:cs="Times New Roman"/>
        </w:rPr>
        <w:tab/>
      </w:r>
      <w:r w:rsidR="00443C1A">
        <w:rPr>
          <w:rFonts w:ascii="Times New Roman" w:hAnsi="Times New Roman" w:cs="Times New Roman"/>
        </w:rPr>
        <w:tab/>
      </w:r>
      <w:r w:rsidR="00846E30" w:rsidRPr="00711151">
        <w:rPr>
          <w:rFonts w:ascii="Times New Roman" w:hAnsi="Times New Roman" w:cs="Times New Roman"/>
          <w:b/>
        </w:rPr>
        <w:t>«</w:t>
      </w:r>
      <w:r w:rsidR="00EC6A60" w:rsidRPr="00711151">
        <w:rPr>
          <w:rFonts w:ascii="Times New Roman" w:hAnsi="Times New Roman" w:cs="Times New Roman"/>
          <w:b/>
        </w:rPr>
        <w:t>__</w:t>
      </w:r>
      <w:r w:rsidR="009C3885">
        <w:rPr>
          <w:rFonts w:ascii="Times New Roman" w:hAnsi="Times New Roman" w:cs="Times New Roman"/>
          <w:b/>
        </w:rPr>
        <w:t>__</w:t>
      </w:r>
      <w:r w:rsidR="00EC6A60" w:rsidRPr="00711151">
        <w:rPr>
          <w:rFonts w:ascii="Times New Roman" w:hAnsi="Times New Roman" w:cs="Times New Roman"/>
          <w:b/>
        </w:rPr>
        <w:t>» _____</w:t>
      </w:r>
      <w:r w:rsidR="009C3885">
        <w:rPr>
          <w:rFonts w:ascii="Times New Roman" w:hAnsi="Times New Roman" w:cs="Times New Roman"/>
          <w:b/>
        </w:rPr>
        <w:t>_________</w:t>
      </w:r>
      <w:r w:rsidR="00EC6A60" w:rsidRPr="00711151">
        <w:rPr>
          <w:rFonts w:ascii="Times New Roman" w:hAnsi="Times New Roman" w:cs="Times New Roman"/>
          <w:b/>
        </w:rPr>
        <w:t xml:space="preserve"> 20____</w:t>
      </w:r>
      <w:r w:rsidRPr="00711151">
        <w:rPr>
          <w:rFonts w:ascii="Times New Roman" w:hAnsi="Times New Roman" w:cs="Times New Roman"/>
          <w:b/>
        </w:rPr>
        <w:t>г.</w:t>
      </w:r>
    </w:p>
    <w:p w:rsidR="00443C1A" w:rsidRDefault="00443C1A" w:rsidP="00B20827">
      <w:pPr>
        <w:jc w:val="both"/>
        <w:rPr>
          <w:rFonts w:ascii="Times New Roman" w:hAnsi="Times New Roman" w:cs="Times New Roman"/>
        </w:rPr>
      </w:pPr>
    </w:p>
    <w:p w:rsidR="007002B1" w:rsidRDefault="007002B1" w:rsidP="00443C1A">
      <w:pPr>
        <w:ind w:firstLine="720"/>
        <w:jc w:val="both"/>
        <w:rPr>
          <w:rFonts w:ascii="Times New Roman" w:hAnsi="Times New Roman" w:cs="Times New Roman"/>
        </w:rPr>
      </w:pPr>
    </w:p>
    <w:p w:rsidR="00711A9F" w:rsidRPr="00711151" w:rsidRDefault="00EC6A60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Частное учреждение</w:t>
      </w:r>
      <w:r w:rsidR="00711A9F" w:rsidRPr="00711151">
        <w:rPr>
          <w:rFonts w:ascii="Times New Roman" w:hAnsi="Times New Roman" w:cs="Times New Roman"/>
        </w:rPr>
        <w:t xml:space="preserve"> общеобразовате</w:t>
      </w:r>
      <w:r w:rsidR="00EF4A2F" w:rsidRPr="00711151">
        <w:rPr>
          <w:rFonts w:ascii="Times New Roman" w:hAnsi="Times New Roman" w:cs="Times New Roman"/>
        </w:rPr>
        <w:t>льная</w:t>
      </w:r>
      <w:r w:rsidRPr="00711151">
        <w:rPr>
          <w:rFonts w:ascii="Times New Roman" w:hAnsi="Times New Roman" w:cs="Times New Roman"/>
        </w:rPr>
        <w:t xml:space="preserve"> организация</w:t>
      </w:r>
      <w:r w:rsidR="00EF4A2F" w:rsidRPr="00711151">
        <w:rPr>
          <w:rFonts w:ascii="Times New Roman" w:hAnsi="Times New Roman" w:cs="Times New Roman"/>
        </w:rPr>
        <w:t xml:space="preserve"> школа «Уна», расположенная</w:t>
      </w:r>
      <w:r w:rsidRPr="00711151">
        <w:rPr>
          <w:rFonts w:ascii="Times New Roman" w:hAnsi="Times New Roman" w:cs="Times New Roman"/>
        </w:rPr>
        <w:t xml:space="preserve"> по адресу: 129</w:t>
      </w:r>
      <w:r w:rsidR="00711A9F" w:rsidRPr="00711151">
        <w:rPr>
          <w:rFonts w:ascii="Times New Roman" w:hAnsi="Times New Roman" w:cs="Times New Roman"/>
        </w:rPr>
        <w:t>221, г. Москва, ул. Молодцова, д. 2Б, на основании лицензии на право ведения образовательной деятельности № 77</w:t>
      </w:r>
      <w:r w:rsidRPr="00711151">
        <w:rPr>
          <w:rFonts w:ascii="Times New Roman" w:hAnsi="Times New Roman" w:cs="Times New Roman"/>
        </w:rPr>
        <w:t>Л01 №0007137 регистрационный номер 036332</w:t>
      </w:r>
      <w:r w:rsidR="00711A9F" w:rsidRPr="00711151">
        <w:rPr>
          <w:rFonts w:ascii="Times New Roman" w:hAnsi="Times New Roman" w:cs="Times New Roman"/>
        </w:rPr>
        <w:t>, выданной Департаме</w:t>
      </w:r>
      <w:r w:rsidRPr="00711151">
        <w:rPr>
          <w:rFonts w:ascii="Times New Roman" w:hAnsi="Times New Roman" w:cs="Times New Roman"/>
        </w:rPr>
        <w:t>нтом образования города Москвы 08 июля 2015</w:t>
      </w:r>
      <w:r w:rsidR="00711A9F" w:rsidRPr="00711151">
        <w:rPr>
          <w:rFonts w:ascii="Times New Roman" w:hAnsi="Times New Roman" w:cs="Times New Roman"/>
        </w:rPr>
        <w:t xml:space="preserve"> г., свидетельства о го</w:t>
      </w:r>
      <w:r w:rsidRPr="00711151">
        <w:rPr>
          <w:rFonts w:ascii="Times New Roman" w:hAnsi="Times New Roman" w:cs="Times New Roman"/>
        </w:rPr>
        <w:t>сударственной аккредитации 77Ф01 № 0003786 регистрационный номер 003786</w:t>
      </w:r>
      <w:r w:rsidR="00711A9F" w:rsidRPr="00711151">
        <w:rPr>
          <w:rFonts w:ascii="Times New Roman" w:hAnsi="Times New Roman" w:cs="Times New Roman"/>
        </w:rPr>
        <w:t>, выданной Департамен</w:t>
      </w:r>
      <w:r w:rsidRPr="00711151">
        <w:rPr>
          <w:rFonts w:ascii="Times New Roman" w:hAnsi="Times New Roman" w:cs="Times New Roman"/>
        </w:rPr>
        <w:t>том образования города Москвы 07 июля 2015</w:t>
      </w:r>
      <w:r w:rsidR="00711A9F" w:rsidRPr="00711151">
        <w:rPr>
          <w:rFonts w:ascii="Times New Roman" w:hAnsi="Times New Roman" w:cs="Times New Roman"/>
        </w:rPr>
        <w:t xml:space="preserve"> г., именуемая в дальнейшем</w:t>
      </w:r>
      <w:r w:rsidR="00711A9F" w:rsidRPr="00711151">
        <w:rPr>
          <w:rStyle w:val="a4"/>
          <w:b w:val="0"/>
          <w:sz w:val="24"/>
          <w:szCs w:val="24"/>
        </w:rPr>
        <w:t xml:space="preserve"> "Исполнитель"</w:t>
      </w:r>
      <w:r w:rsidR="00F27743">
        <w:rPr>
          <w:rStyle w:val="a4"/>
          <w:b w:val="0"/>
          <w:sz w:val="24"/>
          <w:szCs w:val="24"/>
        </w:rPr>
        <w:t>,</w:t>
      </w:r>
      <w:r w:rsidR="00711A9F" w:rsidRPr="00711151">
        <w:rPr>
          <w:rFonts w:ascii="Times New Roman" w:hAnsi="Times New Roman" w:cs="Times New Roman"/>
        </w:rPr>
        <w:t xml:space="preserve"> в лице директора Козиной Ольги Германовны, действующей на основании Устава, с одной стороны </w:t>
      </w:r>
      <w:r w:rsidR="00443C1A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и</w:t>
      </w:r>
    </w:p>
    <w:p w:rsidR="00B20827" w:rsidRDefault="00B20827" w:rsidP="00443C1A">
      <w:pPr>
        <w:jc w:val="center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________</w:t>
      </w:r>
      <w:r w:rsidR="00443C1A" w:rsidRPr="00711151">
        <w:rPr>
          <w:rFonts w:ascii="Times New Roman" w:hAnsi="Times New Roman" w:cs="Times New Roman"/>
        </w:rPr>
        <w:t>______________</w:t>
      </w:r>
      <w:r w:rsidRPr="00711151">
        <w:rPr>
          <w:rFonts w:ascii="Times New Roman" w:hAnsi="Times New Roman" w:cs="Times New Roman"/>
        </w:rPr>
        <w:t>____________________________________________________________</w:t>
      </w:r>
    </w:p>
    <w:p w:rsidR="007002B1" w:rsidRDefault="007002B1" w:rsidP="00443C1A">
      <w:pPr>
        <w:jc w:val="center"/>
        <w:rPr>
          <w:rFonts w:ascii="Times New Roman" w:hAnsi="Times New Roman" w:cs="Times New Roman"/>
        </w:rPr>
      </w:pPr>
    </w:p>
    <w:p w:rsidR="007002B1" w:rsidRPr="00711151" w:rsidRDefault="007002B1" w:rsidP="00443C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 ,</w:t>
      </w:r>
    </w:p>
    <w:p w:rsidR="00711A9F" w:rsidRPr="00711151" w:rsidRDefault="00443C1A" w:rsidP="00B20827">
      <w:pPr>
        <w:jc w:val="center"/>
        <w:rPr>
          <w:rFonts w:ascii="Times New Roman" w:hAnsi="Times New Roman" w:cs="Times New Roman"/>
          <w:sz w:val="20"/>
          <w:szCs w:val="20"/>
        </w:rPr>
      </w:pPr>
      <w:r w:rsidRPr="00711151">
        <w:rPr>
          <w:rFonts w:ascii="Times New Roman" w:hAnsi="Times New Roman" w:cs="Times New Roman"/>
          <w:sz w:val="20"/>
          <w:szCs w:val="20"/>
        </w:rPr>
        <w:t>(</w:t>
      </w:r>
      <w:r w:rsidR="00711A9F" w:rsidRPr="00711151">
        <w:rPr>
          <w:rFonts w:ascii="Times New Roman" w:hAnsi="Times New Roman" w:cs="Times New Roman"/>
          <w:sz w:val="20"/>
          <w:szCs w:val="20"/>
        </w:rPr>
        <w:t>Ф.И.О. родителя, законного представителя</w:t>
      </w:r>
      <w:r w:rsidRPr="00711151">
        <w:rPr>
          <w:rFonts w:ascii="Times New Roman" w:hAnsi="Times New Roman" w:cs="Times New Roman"/>
          <w:sz w:val="20"/>
          <w:szCs w:val="20"/>
        </w:rPr>
        <w:t>)</w:t>
      </w:r>
    </w:p>
    <w:p w:rsidR="00711A9F" w:rsidRPr="00711151" w:rsidRDefault="00711A9F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именуемый в дальнейшем</w:t>
      </w:r>
      <w:r w:rsidRPr="00711151">
        <w:rPr>
          <w:rStyle w:val="a4"/>
          <w:b w:val="0"/>
          <w:sz w:val="24"/>
          <w:szCs w:val="24"/>
        </w:rPr>
        <w:t xml:space="preserve"> "Заказчик"</w:t>
      </w:r>
      <w:r w:rsidRPr="00711151">
        <w:rPr>
          <w:rFonts w:ascii="Times New Roman" w:hAnsi="Times New Roman" w:cs="Times New Roman"/>
        </w:rPr>
        <w:t xml:space="preserve"> с другой стороны, заключили в соответствии с Гражданским кодексом Российской Федерации, Федеральным Законом от 29 декабря 2012 года № 273-ФЗ «Об образовании в Российской Федерации» и Законом Российской Федерации от 7 февраля 1992 года № 230-1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 августа 2013 года № 706 «Об утверждении Правил оказания платных образовательных услуг в сфере образования» настоящий договор о нижеследующем:</w:t>
      </w:r>
    </w:p>
    <w:p w:rsidR="0038524D" w:rsidRPr="00711151" w:rsidRDefault="0038524D" w:rsidP="00B20827">
      <w:pPr>
        <w:jc w:val="both"/>
        <w:rPr>
          <w:rFonts w:ascii="Times New Roman" w:hAnsi="Times New Roman" w:cs="Times New Roman"/>
        </w:rPr>
      </w:pPr>
    </w:p>
    <w:p w:rsidR="00B20827" w:rsidRPr="00711151" w:rsidRDefault="00711A9F" w:rsidP="00B20827">
      <w:pPr>
        <w:pStyle w:val="a9"/>
        <w:numPr>
          <w:ilvl w:val="0"/>
          <w:numId w:val="20"/>
        </w:numPr>
        <w:jc w:val="center"/>
        <w:rPr>
          <w:rStyle w:val="a4"/>
          <w:sz w:val="24"/>
          <w:szCs w:val="24"/>
        </w:rPr>
      </w:pPr>
      <w:r w:rsidRPr="00711151">
        <w:rPr>
          <w:rStyle w:val="a4"/>
          <w:sz w:val="24"/>
          <w:szCs w:val="24"/>
        </w:rPr>
        <w:t>ПРЕДМЕТ ДОГОВОРА</w:t>
      </w:r>
    </w:p>
    <w:p w:rsidR="00711A9F" w:rsidRPr="00711151" w:rsidRDefault="00711A9F" w:rsidP="00443C1A">
      <w:pPr>
        <w:ind w:firstLine="36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1.1.</w:t>
      </w:r>
      <w:r w:rsidRPr="00711151">
        <w:rPr>
          <w:rStyle w:val="a4"/>
          <w:b w:val="0"/>
          <w:sz w:val="24"/>
          <w:szCs w:val="24"/>
        </w:rPr>
        <w:t xml:space="preserve"> «Исполнитель»</w:t>
      </w:r>
      <w:r w:rsidRPr="00711151">
        <w:rPr>
          <w:rFonts w:ascii="Times New Roman" w:hAnsi="Times New Roman" w:cs="Times New Roman"/>
        </w:rPr>
        <w:t xml:space="preserve"> принимает на обучение несовершеннолетнего</w:t>
      </w:r>
      <w:r w:rsidR="00B20827" w:rsidRPr="00711151">
        <w:rPr>
          <w:rFonts w:ascii="Times New Roman" w:hAnsi="Times New Roman" w:cs="Times New Roman"/>
        </w:rPr>
        <w:t xml:space="preserve"> </w:t>
      </w:r>
    </w:p>
    <w:p w:rsidR="00B20827" w:rsidRPr="00711151" w:rsidRDefault="00B20827" w:rsidP="00B20827">
      <w:pPr>
        <w:jc w:val="both"/>
        <w:rPr>
          <w:rFonts w:ascii="Times New Roman" w:hAnsi="Times New Roman" w:cs="Times New Roman"/>
          <w:color w:val="auto"/>
        </w:rPr>
      </w:pPr>
      <w:r w:rsidRPr="00711151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11A9F" w:rsidRPr="00711151" w:rsidRDefault="00711A9F" w:rsidP="00B20827">
      <w:pPr>
        <w:jc w:val="center"/>
        <w:rPr>
          <w:rFonts w:ascii="Times New Roman" w:hAnsi="Times New Roman" w:cs="Times New Roman"/>
          <w:sz w:val="20"/>
          <w:szCs w:val="20"/>
        </w:rPr>
      </w:pPr>
      <w:r w:rsidRPr="00711151">
        <w:rPr>
          <w:rFonts w:ascii="Times New Roman" w:hAnsi="Times New Roman" w:cs="Times New Roman"/>
          <w:sz w:val="20"/>
          <w:szCs w:val="20"/>
        </w:rPr>
        <w:t>(Фамилия, имя, отчество ребенка),</w:t>
      </w:r>
    </w:p>
    <w:p w:rsidR="009151C2" w:rsidRDefault="00711A9F" w:rsidP="00AF7CEC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по части основной образовательной программы</w:t>
      </w:r>
    </w:p>
    <w:p w:rsidR="00AF7CEC" w:rsidRDefault="00AF7CEC" w:rsidP="00AF7C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7B56" w:rsidRDefault="005E7B56" w:rsidP="005E7B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начального общего образования (1-4кл.), основного общего образования(5-9кл.), среднего общего образования(10-11кл.)</w:t>
      </w:r>
      <w:r>
        <w:rPr>
          <w:rFonts w:ascii="Times New Roman" w:hAnsi="Times New Roman" w:cs="Times New Roman"/>
        </w:rPr>
        <w:t xml:space="preserve"> </w:t>
      </w:r>
      <w:r w:rsidRPr="005951B8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443C1A" w:rsidRPr="00CE744E" w:rsidRDefault="00443C1A" w:rsidP="00B20827">
      <w:pPr>
        <w:jc w:val="both"/>
        <w:rPr>
          <w:rFonts w:ascii="Times New Roman" w:hAnsi="Times New Roman" w:cs="Times New Roman"/>
          <w:b/>
        </w:rPr>
      </w:pPr>
    </w:p>
    <w:p w:rsidR="00711A9F" w:rsidRPr="00711151" w:rsidRDefault="00711A9F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в форме очного обучения в объеме часов в соответствии с учебным планом школы, именуемого в дальнейшем</w:t>
      </w:r>
      <w:r w:rsidRPr="00711151">
        <w:rPr>
          <w:rStyle w:val="a4"/>
          <w:b w:val="0"/>
          <w:sz w:val="24"/>
          <w:szCs w:val="24"/>
        </w:rPr>
        <w:t xml:space="preserve"> «Обучающийся»</w:t>
      </w:r>
      <w:r w:rsidR="00F27743">
        <w:rPr>
          <w:rStyle w:val="a4"/>
          <w:b w:val="0"/>
          <w:sz w:val="24"/>
          <w:szCs w:val="24"/>
        </w:rPr>
        <w:t>,</w:t>
      </w:r>
      <w:r w:rsidR="00F27743">
        <w:rPr>
          <w:rFonts w:ascii="Times New Roman" w:hAnsi="Times New Roman" w:cs="Times New Roman"/>
        </w:rPr>
        <w:t xml:space="preserve"> руководствуясь</w:t>
      </w:r>
      <w:r w:rsidRPr="00711151">
        <w:rPr>
          <w:rFonts w:ascii="Times New Roman" w:hAnsi="Times New Roman" w:cs="Times New Roman"/>
        </w:rPr>
        <w:t xml:space="preserve"> Гражданским Кодек</w:t>
      </w:r>
      <w:r w:rsidR="00F27743">
        <w:rPr>
          <w:rFonts w:ascii="Times New Roman" w:hAnsi="Times New Roman" w:cs="Times New Roman"/>
        </w:rPr>
        <w:t>сом Российской Федерации (§§ 1,</w:t>
      </w:r>
      <w:r w:rsidRPr="00711151">
        <w:rPr>
          <w:rFonts w:ascii="Times New Roman" w:hAnsi="Times New Roman" w:cs="Times New Roman"/>
        </w:rPr>
        <w:t>5 гл. 4, гл. 22, 25,26, 39; § 3 гл. 59); Федеральным Законом от 29 декабря 2012 года № 273-Ф3 «Об образовании в Российской Федерации»; Законом г. Москвы «О внесении изменений и дополнений в закон г. Москвы от 20 июня 2001г. №25, «О развитии образования в г. Москве» от 22 декабря 2004 года №91, Законом РФ «О защите прав родителей» в редакции Федерального закона от 9 января 1996 года № 2-ФЗ; Законом РФ «О некоммерческих организациях» от 12 января 1996 года № 7-ФЗ; Уставом</w:t>
      </w:r>
      <w:r w:rsidRPr="00711151">
        <w:rPr>
          <w:rStyle w:val="a4"/>
          <w:b w:val="0"/>
          <w:sz w:val="24"/>
          <w:szCs w:val="24"/>
        </w:rPr>
        <w:t xml:space="preserve"> Исполнителя.</w:t>
      </w:r>
      <w:r w:rsidRPr="00711151">
        <w:rPr>
          <w:rFonts w:ascii="Times New Roman" w:hAnsi="Times New Roman" w:cs="Times New Roman"/>
        </w:rPr>
        <w:t xml:space="preserve"> Место оказания образовательных услуг: Москва, ул.</w:t>
      </w:r>
      <w:r w:rsidR="00EF4A2F" w:rsidRPr="00711151">
        <w:rPr>
          <w:rFonts w:ascii="Times New Roman" w:hAnsi="Times New Roman" w:cs="Times New Roman"/>
        </w:rPr>
        <w:t xml:space="preserve"> </w:t>
      </w:r>
      <w:r w:rsidRPr="00711151">
        <w:rPr>
          <w:rFonts w:ascii="Times New Roman" w:hAnsi="Times New Roman" w:cs="Times New Roman"/>
        </w:rPr>
        <w:t>Молодцова</w:t>
      </w:r>
      <w:r w:rsidR="00F27743">
        <w:rPr>
          <w:rFonts w:ascii="Times New Roman" w:hAnsi="Times New Roman" w:cs="Times New Roman"/>
        </w:rPr>
        <w:t>,</w:t>
      </w:r>
      <w:r w:rsidRPr="00711151">
        <w:rPr>
          <w:rFonts w:ascii="Times New Roman" w:hAnsi="Times New Roman" w:cs="Times New Roman"/>
        </w:rPr>
        <w:t xml:space="preserve"> д. 2Б.</w:t>
      </w:r>
    </w:p>
    <w:p w:rsidR="00711A9F" w:rsidRPr="00711151" w:rsidRDefault="00B20827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 xml:space="preserve">1.2. </w:t>
      </w:r>
      <w:r w:rsidR="00711A9F" w:rsidRPr="00711151">
        <w:rPr>
          <w:rFonts w:ascii="Times New Roman" w:hAnsi="Times New Roman" w:cs="Times New Roman"/>
        </w:rPr>
        <w:t>Продолжительность обучения по программе с</w:t>
      </w:r>
      <w:r w:rsidR="004254AA">
        <w:rPr>
          <w:rFonts w:ascii="Times New Roman" w:hAnsi="Times New Roman" w:cs="Times New Roman"/>
        </w:rPr>
        <w:t>оставляет 4 года</w:t>
      </w:r>
      <w:r w:rsidR="005951B8">
        <w:rPr>
          <w:rFonts w:ascii="Times New Roman" w:hAnsi="Times New Roman" w:cs="Times New Roman"/>
        </w:rPr>
        <w:t xml:space="preserve"> 5 лет, 2 года. </w:t>
      </w:r>
    </w:p>
    <w:p w:rsidR="00711A9F" w:rsidRPr="00711151" w:rsidRDefault="00B20827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 xml:space="preserve">1.3. </w:t>
      </w:r>
      <w:r w:rsidR="00711A9F" w:rsidRPr="00711151">
        <w:rPr>
          <w:rFonts w:ascii="Times New Roman" w:hAnsi="Times New Roman" w:cs="Times New Roman"/>
        </w:rPr>
        <w:t xml:space="preserve">Стороны настоящего Договора объединяют усилия в обучении, воспитании и развитии </w:t>
      </w:r>
      <w:r w:rsidR="00711A9F" w:rsidRPr="00711151">
        <w:rPr>
          <w:rStyle w:val="a4"/>
          <w:b w:val="0"/>
          <w:sz w:val="24"/>
          <w:szCs w:val="24"/>
        </w:rPr>
        <w:t>«Обучающегося»</w:t>
      </w:r>
      <w:r w:rsidR="000D2A54" w:rsidRPr="00711151">
        <w:rPr>
          <w:rStyle w:val="a4"/>
          <w:b w:val="0"/>
          <w:sz w:val="24"/>
          <w:szCs w:val="24"/>
        </w:rPr>
        <w:t>,</w:t>
      </w:r>
      <w:r w:rsidR="00711A9F" w:rsidRPr="00711151">
        <w:rPr>
          <w:rFonts w:ascii="Times New Roman" w:hAnsi="Times New Roman" w:cs="Times New Roman"/>
        </w:rPr>
        <w:t xml:space="preserve"> в обеспечении самоопределения его личности, в создании условий для самореализации, в формировании человека и гражданина, интегрированного в современное общество и нацеленного на совершенствование этого общества, в создании условий для формирования у него компетентности, адекватной современному уровню знаний, и уровню образ</w:t>
      </w:r>
      <w:r w:rsidR="002572AB">
        <w:rPr>
          <w:rFonts w:ascii="Times New Roman" w:hAnsi="Times New Roman" w:cs="Times New Roman"/>
        </w:rPr>
        <w:t>овательной прогрммы</w:t>
      </w:r>
      <w:r w:rsidR="00711A9F" w:rsidRPr="00711151">
        <w:rPr>
          <w:rFonts w:ascii="Times New Roman" w:hAnsi="Times New Roman" w:cs="Times New Roman"/>
        </w:rPr>
        <w:t>.</w:t>
      </w:r>
    </w:p>
    <w:p w:rsidR="00711A9F" w:rsidRPr="00711151" w:rsidRDefault="00B20827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 xml:space="preserve">1.4. </w:t>
      </w:r>
      <w:r w:rsidR="00711A9F" w:rsidRPr="00711151">
        <w:rPr>
          <w:rFonts w:ascii="Times New Roman" w:hAnsi="Times New Roman" w:cs="Times New Roman"/>
        </w:rPr>
        <w:t>Настоящим договором стороны определяют взаимные права и обязанности по реализации права на получение бесплатного общего образования в пределах Федерального государственного образовательного стандарта</w:t>
      </w:r>
      <w:r w:rsidR="00FA6BA4">
        <w:rPr>
          <w:rFonts w:ascii="Times New Roman" w:hAnsi="Times New Roman" w:cs="Times New Roman"/>
        </w:rPr>
        <w:t xml:space="preserve"> по программам</w:t>
      </w:r>
      <w:r w:rsidR="00711A9F" w:rsidRPr="00711151">
        <w:rPr>
          <w:rFonts w:ascii="Times New Roman" w:hAnsi="Times New Roman" w:cs="Times New Roman"/>
        </w:rPr>
        <w:t xml:space="preserve"> начального общего, основного общего и сред</w:t>
      </w:r>
      <w:r w:rsidR="002572AB">
        <w:rPr>
          <w:rFonts w:ascii="Times New Roman" w:hAnsi="Times New Roman" w:cs="Times New Roman"/>
        </w:rPr>
        <w:t>него общего образования</w:t>
      </w:r>
      <w:r w:rsidR="00711A9F" w:rsidRPr="00711151">
        <w:rPr>
          <w:rFonts w:ascii="Times New Roman" w:hAnsi="Times New Roman" w:cs="Times New Roman"/>
        </w:rPr>
        <w:t xml:space="preserve"> в соответствии с федеральным базисным учебным планом</w:t>
      </w:r>
      <w:r w:rsidR="00FA6BA4">
        <w:rPr>
          <w:rFonts w:ascii="Times New Roman" w:hAnsi="Times New Roman" w:cs="Times New Roman"/>
        </w:rPr>
        <w:t>. А также</w:t>
      </w:r>
      <w:r w:rsidR="00711A9F" w:rsidRPr="00711151">
        <w:rPr>
          <w:rFonts w:ascii="Times New Roman" w:hAnsi="Times New Roman" w:cs="Times New Roman"/>
        </w:rPr>
        <w:t xml:space="preserve"> по предоставлению дополнительных (оплачиваемых из средств родителей) образовательных, воспитательных и прочих услуг, св</w:t>
      </w:r>
      <w:r w:rsidR="008321F8" w:rsidRPr="00711151">
        <w:rPr>
          <w:rFonts w:ascii="Times New Roman" w:hAnsi="Times New Roman" w:cs="Times New Roman"/>
        </w:rPr>
        <w:t>язанных с обучением, воспитанием и развитием ребёнка</w:t>
      </w:r>
      <w:r w:rsidR="00711A9F" w:rsidRPr="00711151">
        <w:rPr>
          <w:rFonts w:ascii="Times New Roman" w:hAnsi="Times New Roman" w:cs="Times New Roman"/>
        </w:rPr>
        <w:t xml:space="preserve"> в период пребывания у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«Исполнителя».</w:t>
      </w:r>
    </w:p>
    <w:p w:rsidR="00711A9F" w:rsidRPr="00711151" w:rsidRDefault="00B20827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Style w:val="a4"/>
          <w:b w:val="0"/>
          <w:sz w:val="24"/>
          <w:szCs w:val="24"/>
        </w:rPr>
        <w:t>1.5.</w:t>
      </w:r>
      <w:r w:rsidR="00711A9F" w:rsidRPr="00711151">
        <w:rPr>
          <w:rStyle w:val="a4"/>
          <w:b w:val="0"/>
          <w:sz w:val="24"/>
          <w:szCs w:val="24"/>
        </w:rPr>
        <w:t>«Исполнитель»</w:t>
      </w:r>
      <w:r w:rsidR="00711A9F" w:rsidRPr="00711151">
        <w:rPr>
          <w:rFonts w:ascii="Times New Roman" w:hAnsi="Times New Roman" w:cs="Times New Roman"/>
        </w:rPr>
        <w:t xml:space="preserve"> обязуется предоставить следующие виды и объемы (содержание) услуг:</w:t>
      </w:r>
    </w:p>
    <w:p w:rsidR="00711A9F" w:rsidRPr="00711151" w:rsidRDefault="00B20827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lastRenderedPageBreak/>
        <w:t xml:space="preserve">1.5.1. </w:t>
      </w:r>
      <w:r w:rsidR="00711A9F" w:rsidRPr="00711151">
        <w:rPr>
          <w:rFonts w:ascii="Times New Roman" w:hAnsi="Times New Roman" w:cs="Times New Roman"/>
        </w:rPr>
        <w:t>По реализации основных общеобразовательных программ в пределах Федерального государственного образовательного стандарта за счет субсидий из бюджета города Москвы</w:t>
      </w:r>
      <w:r w:rsidR="00FA6BA4">
        <w:rPr>
          <w:rFonts w:ascii="Times New Roman" w:hAnsi="Times New Roman" w:cs="Times New Roman"/>
        </w:rPr>
        <w:t xml:space="preserve"> по программам</w:t>
      </w:r>
      <w:r w:rsidR="00711A9F" w:rsidRPr="00711151">
        <w:rPr>
          <w:rFonts w:ascii="Times New Roman" w:hAnsi="Times New Roman" w:cs="Times New Roman"/>
        </w:rPr>
        <w:t>:</w:t>
      </w:r>
    </w:p>
    <w:p w:rsidR="00711A9F" w:rsidRPr="00711151" w:rsidRDefault="00711A9F" w:rsidP="00AC04F2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начального общего образования</w:t>
      </w:r>
      <w:r w:rsidR="003D2974">
        <w:rPr>
          <w:rFonts w:ascii="Times New Roman" w:hAnsi="Times New Roman" w:cs="Times New Roman"/>
        </w:rPr>
        <w:t>;</w:t>
      </w:r>
    </w:p>
    <w:p w:rsidR="00711A9F" w:rsidRPr="00711151" w:rsidRDefault="00711A9F" w:rsidP="00AC04F2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основного общего образования;</w:t>
      </w:r>
    </w:p>
    <w:p w:rsidR="00711A9F" w:rsidRPr="00711151" w:rsidRDefault="00711A9F" w:rsidP="00AC04F2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среднего общего образования.</w:t>
      </w:r>
    </w:p>
    <w:p w:rsidR="00711A9F" w:rsidRPr="00711151" w:rsidRDefault="00AC04F2" w:rsidP="00443C1A">
      <w:pPr>
        <w:ind w:firstLine="36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1.5.2.</w:t>
      </w:r>
      <w:r w:rsidR="00443C1A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По</w:t>
      </w:r>
      <w:r w:rsidR="00443C1A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предоставлению комплекса услуг (далее -</w:t>
      </w:r>
      <w:r w:rsidR="00711A9F" w:rsidRPr="00711151">
        <w:rPr>
          <w:rStyle w:val="a4"/>
          <w:b w:val="0"/>
          <w:sz w:val="24"/>
          <w:szCs w:val="24"/>
        </w:rPr>
        <w:t xml:space="preserve"> «Услуги»)</w:t>
      </w:r>
      <w:r w:rsidR="00711A9F" w:rsidRPr="00711151">
        <w:rPr>
          <w:rFonts w:ascii="Times New Roman" w:hAnsi="Times New Roman" w:cs="Times New Roman"/>
        </w:rPr>
        <w:t xml:space="preserve"> по образованию, </w:t>
      </w:r>
      <w:r w:rsidR="002572AB">
        <w:rPr>
          <w:rFonts w:ascii="Times New Roman" w:hAnsi="Times New Roman" w:cs="Times New Roman"/>
        </w:rPr>
        <w:t>воспитанию,</w:t>
      </w:r>
      <w:r w:rsidR="00711A9F" w:rsidRPr="00711151">
        <w:rPr>
          <w:rFonts w:ascii="Times New Roman" w:hAnsi="Times New Roman" w:cs="Times New Roman"/>
        </w:rPr>
        <w:t xml:space="preserve"> развитию и содержанию ребенка, оплачиваемых из средств родителей:</w:t>
      </w:r>
    </w:p>
    <w:p w:rsidR="00711A9F" w:rsidRPr="00711151" w:rsidRDefault="00AC04F2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443C1A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организация образовательного процесса в режиме «Школа полного дня»;</w:t>
      </w:r>
    </w:p>
    <w:p w:rsidR="00711A9F" w:rsidRPr="00711151" w:rsidRDefault="00AC04F2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443C1A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разработка индивидуальных образовательных программ для обучающегося;</w:t>
      </w:r>
    </w:p>
    <w:p w:rsidR="00711A9F" w:rsidRPr="00711151" w:rsidRDefault="00AC04F2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443C1A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организация самоподготовки;</w:t>
      </w:r>
    </w:p>
    <w:p w:rsidR="00711A9F" w:rsidRPr="00711151" w:rsidRDefault="00AC04F2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443C1A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обеспечение комфортных условий содержания и индивидуализации образовательного процесса в классах до 20 человек (в соответствии с Уставом);</w:t>
      </w:r>
    </w:p>
    <w:p w:rsidR="00711A9F" w:rsidRPr="00711151" w:rsidRDefault="00AC04F2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443C1A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система воспитательных мероприятий и профориентации;</w:t>
      </w:r>
    </w:p>
    <w:p w:rsidR="00711A9F" w:rsidRPr="00711151" w:rsidRDefault="00AC04F2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443C1A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обеспечение услуг по уходу, присмотру и содержанию (в том числе медицинское обслуживание, психолого-педагогическое сопровождение);</w:t>
      </w:r>
    </w:p>
    <w:p w:rsidR="00711A9F" w:rsidRPr="00711151" w:rsidRDefault="00711A9F" w:rsidP="00443C1A">
      <w:pPr>
        <w:ind w:firstLine="426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Данный комплекс услуг предоставляется целиком, без возможности выделения отдельных компонентов, в частности обучения</w:t>
      </w:r>
      <w:r w:rsidRPr="00711151">
        <w:rPr>
          <w:rStyle w:val="a4"/>
          <w:b w:val="0"/>
          <w:sz w:val="24"/>
          <w:szCs w:val="24"/>
        </w:rPr>
        <w:t xml:space="preserve"> «Обучающегося»</w:t>
      </w:r>
      <w:r w:rsidRPr="00711151">
        <w:rPr>
          <w:rFonts w:ascii="Times New Roman" w:hAnsi="Times New Roman" w:cs="Times New Roman"/>
        </w:rPr>
        <w:t xml:space="preserve"> по ФГОС.</w:t>
      </w:r>
    </w:p>
    <w:p w:rsidR="00711A9F" w:rsidRPr="00711151" w:rsidRDefault="00AC04F2" w:rsidP="00443C1A">
      <w:pPr>
        <w:ind w:firstLine="426"/>
        <w:jc w:val="both"/>
        <w:rPr>
          <w:rFonts w:ascii="Times New Roman" w:hAnsi="Times New Roman" w:cs="Times New Roman"/>
          <w:b/>
        </w:rPr>
      </w:pPr>
      <w:r w:rsidRPr="00711151">
        <w:rPr>
          <w:rStyle w:val="22"/>
          <w:b/>
          <w:bCs/>
          <w:sz w:val="24"/>
          <w:szCs w:val="24"/>
        </w:rPr>
        <w:t xml:space="preserve">1.6. </w:t>
      </w:r>
      <w:r w:rsidR="00711A9F" w:rsidRPr="00711151">
        <w:rPr>
          <w:rStyle w:val="22"/>
          <w:b/>
          <w:bCs/>
          <w:sz w:val="24"/>
          <w:szCs w:val="24"/>
        </w:rPr>
        <w:t>Срок действия договора устанавливается</w:t>
      </w:r>
      <w:r w:rsidR="0082081D">
        <w:rPr>
          <w:rStyle w:val="27"/>
          <w:b w:val="0"/>
          <w:bCs w:val="0"/>
          <w:sz w:val="24"/>
          <w:szCs w:val="24"/>
        </w:rPr>
        <w:t xml:space="preserve"> с  момента заключения</w:t>
      </w:r>
      <w:r w:rsidR="009D0C28">
        <w:rPr>
          <w:rStyle w:val="27"/>
          <w:b w:val="0"/>
          <w:bCs w:val="0"/>
          <w:sz w:val="24"/>
          <w:szCs w:val="24"/>
        </w:rPr>
        <w:t xml:space="preserve"> по «___» _____</w:t>
      </w:r>
      <w:r w:rsidR="00711A9F" w:rsidRPr="00711151">
        <w:rPr>
          <w:rStyle w:val="27"/>
          <w:b w:val="0"/>
          <w:bCs w:val="0"/>
          <w:sz w:val="24"/>
          <w:szCs w:val="24"/>
        </w:rPr>
        <w:t xml:space="preserve"> </w:t>
      </w:r>
      <w:r w:rsidR="00443C1A" w:rsidRPr="00711151">
        <w:rPr>
          <w:rStyle w:val="27"/>
          <w:b w:val="0"/>
          <w:bCs w:val="0"/>
          <w:sz w:val="24"/>
          <w:szCs w:val="24"/>
        </w:rPr>
        <w:t xml:space="preserve"> </w:t>
      </w:r>
      <w:r w:rsidR="009D0C28">
        <w:rPr>
          <w:rStyle w:val="27"/>
          <w:b w:val="0"/>
          <w:bCs w:val="0"/>
          <w:sz w:val="24"/>
          <w:szCs w:val="24"/>
        </w:rPr>
        <w:t>20___</w:t>
      </w:r>
      <w:r w:rsidR="00711A9F" w:rsidRPr="00711151">
        <w:rPr>
          <w:rStyle w:val="27"/>
          <w:b w:val="0"/>
          <w:bCs w:val="0"/>
          <w:sz w:val="24"/>
          <w:szCs w:val="24"/>
        </w:rPr>
        <w:t>г.</w:t>
      </w:r>
    </w:p>
    <w:p w:rsidR="00711A9F" w:rsidRPr="00711151" w:rsidRDefault="00AC04F2" w:rsidP="00443C1A">
      <w:pPr>
        <w:ind w:firstLine="426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 xml:space="preserve">1.7. </w:t>
      </w:r>
      <w:r w:rsidR="00711A9F" w:rsidRPr="00711151">
        <w:rPr>
          <w:rFonts w:ascii="Times New Roman" w:hAnsi="Times New Roman" w:cs="Times New Roman"/>
        </w:rPr>
        <w:t>«Исполнителем» установлен срок обучения:</w:t>
      </w:r>
    </w:p>
    <w:p w:rsidR="00711A9F" w:rsidRPr="00711151" w:rsidRDefault="00711A9F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443C1A" w:rsidRPr="00711151">
        <w:rPr>
          <w:rFonts w:ascii="Times New Roman" w:hAnsi="Times New Roman" w:cs="Times New Roman"/>
        </w:rPr>
        <w:t xml:space="preserve"> </w:t>
      </w:r>
      <w:r w:rsidR="00E94241" w:rsidRPr="00711151">
        <w:rPr>
          <w:rFonts w:ascii="Times New Roman" w:hAnsi="Times New Roman" w:cs="Times New Roman"/>
        </w:rPr>
        <w:t>программа начального общего образования</w:t>
      </w:r>
      <w:r w:rsidRPr="00711151">
        <w:rPr>
          <w:rFonts w:ascii="Times New Roman" w:hAnsi="Times New Roman" w:cs="Times New Roman"/>
        </w:rPr>
        <w:t xml:space="preserve"> - 4 года;</w:t>
      </w:r>
    </w:p>
    <w:p w:rsidR="00711A9F" w:rsidRPr="00711151" w:rsidRDefault="00711A9F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E94241" w:rsidRPr="00711151">
        <w:rPr>
          <w:rFonts w:ascii="Times New Roman" w:hAnsi="Times New Roman" w:cs="Times New Roman"/>
        </w:rPr>
        <w:t>программа</w:t>
      </w:r>
      <w:r w:rsidR="00443C1A" w:rsidRPr="00711151">
        <w:rPr>
          <w:rFonts w:ascii="Times New Roman" w:hAnsi="Times New Roman" w:cs="Times New Roman"/>
        </w:rPr>
        <w:t xml:space="preserve"> </w:t>
      </w:r>
      <w:r w:rsidR="00E94241" w:rsidRPr="00711151">
        <w:rPr>
          <w:rFonts w:ascii="Times New Roman" w:hAnsi="Times New Roman" w:cs="Times New Roman"/>
        </w:rPr>
        <w:t>основного общего образования</w:t>
      </w:r>
      <w:r w:rsidRPr="00711151">
        <w:rPr>
          <w:rFonts w:ascii="Times New Roman" w:hAnsi="Times New Roman" w:cs="Times New Roman"/>
        </w:rPr>
        <w:t xml:space="preserve"> - 5 лет;</w:t>
      </w:r>
    </w:p>
    <w:p w:rsidR="00711A9F" w:rsidRPr="00711151" w:rsidRDefault="00EF4A2F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443C1A" w:rsidRPr="00711151">
        <w:rPr>
          <w:rFonts w:ascii="Times New Roman" w:hAnsi="Times New Roman" w:cs="Times New Roman"/>
        </w:rPr>
        <w:t xml:space="preserve"> </w:t>
      </w:r>
      <w:r w:rsidR="00E94241" w:rsidRPr="00711151">
        <w:rPr>
          <w:rFonts w:ascii="Times New Roman" w:hAnsi="Times New Roman" w:cs="Times New Roman"/>
        </w:rPr>
        <w:t>программа среднего общего образования</w:t>
      </w:r>
      <w:r w:rsidR="00711A9F" w:rsidRPr="00711151">
        <w:rPr>
          <w:rFonts w:ascii="Times New Roman" w:hAnsi="Times New Roman" w:cs="Times New Roman"/>
        </w:rPr>
        <w:t xml:space="preserve"> - 2 года.</w:t>
      </w:r>
    </w:p>
    <w:p w:rsidR="00711A9F" w:rsidRPr="00711151" w:rsidRDefault="00AC04F2" w:rsidP="00443C1A">
      <w:pPr>
        <w:ind w:firstLine="426"/>
        <w:jc w:val="both"/>
        <w:rPr>
          <w:rFonts w:ascii="Times New Roman" w:hAnsi="Times New Roman" w:cs="Times New Roman"/>
        </w:rPr>
      </w:pPr>
      <w:r w:rsidRPr="00711151">
        <w:rPr>
          <w:rStyle w:val="a4"/>
          <w:b w:val="0"/>
          <w:sz w:val="24"/>
          <w:szCs w:val="24"/>
        </w:rPr>
        <w:t>1.8.</w:t>
      </w:r>
      <w:r w:rsidR="00711A9F" w:rsidRPr="00711151">
        <w:rPr>
          <w:rStyle w:val="a4"/>
          <w:b w:val="0"/>
          <w:sz w:val="24"/>
          <w:szCs w:val="24"/>
        </w:rPr>
        <w:t>«Заказчик»</w:t>
      </w:r>
      <w:r w:rsidR="00711A9F" w:rsidRPr="00711151">
        <w:rPr>
          <w:rFonts w:ascii="Times New Roman" w:hAnsi="Times New Roman" w:cs="Times New Roman"/>
        </w:rPr>
        <w:t xml:space="preserve"> производит оплату услуг Школы в порядке и на условиях, устанавливаемых настоящим Договором.</w:t>
      </w:r>
    </w:p>
    <w:p w:rsidR="001A336C" w:rsidRPr="00711151" w:rsidRDefault="001A336C" w:rsidP="00B20827">
      <w:pPr>
        <w:jc w:val="both"/>
        <w:rPr>
          <w:rFonts w:ascii="Times New Roman" w:hAnsi="Times New Roman" w:cs="Times New Roman"/>
        </w:rPr>
      </w:pPr>
    </w:p>
    <w:p w:rsidR="00711A9F" w:rsidRPr="00711151" w:rsidRDefault="00711151" w:rsidP="00711151">
      <w:pPr>
        <w:pStyle w:val="a9"/>
        <w:ind w:left="720"/>
        <w:jc w:val="center"/>
        <w:rPr>
          <w:rStyle w:val="13"/>
          <w:bCs w:val="0"/>
          <w:sz w:val="24"/>
          <w:szCs w:val="24"/>
        </w:rPr>
      </w:pPr>
      <w:bookmarkStart w:id="1" w:name="bookmark0"/>
      <w:r>
        <w:rPr>
          <w:rStyle w:val="13"/>
          <w:bCs w:val="0"/>
          <w:sz w:val="24"/>
          <w:szCs w:val="24"/>
        </w:rPr>
        <w:t xml:space="preserve">2. </w:t>
      </w:r>
      <w:r w:rsidR="00711A9F" w:rsidRPr="00711151">
        <w:rPr>
          <w:rStyle w:val="13"/>
          <w:bCs w:val="0"/>
          <w:sz w:val="24"/>
          <w:szCs w:val="24"/>
        </w:rPr>
        <w:t>ОБЯЗАТЕЛЬСТВА СТОРОН</w:t>
      </w:r>
      <w:bookmarkEnd w:id="1"/>
    </w:p>
    <w:p w:rsidR="00711A9F" w:rsidRPr="000C2950" w:rsidRDefault="00711A9F" w:rsidP="00443C1A">
      <w:pPr>
        <w:ind w:firstLine="720"/>
        <w:jc w:val="both"/>
        <w:rPr>
          <w:rStyle w:val="22"/>
          <w:bCs/>
          <w:sz w:val="24"/>
          <w:szCs w:val="24"/>
          <w:u w:val="single"/>
        </w:rPr>
      </w:pPr>
      <w:r w:rsidRPr="000C2950">
        <w:rPr>
          <w:rStyle w:val="27"/>
          <w:b w:val="0"/>
          <w:bCs w:val="0"/>
          <w:sz w:val="24"/>
          <w:szCs w:val="24"/>
          <w:u w:val="single"/>
        </w:rPr>
        <w:t>2.1. «Исполнитель»</w:t>
      </w:r>
      <w:r w:rsidRPr="000C2950">
        <w:rPr>
          <w:rStyle w:val="22"/>
          <w:bCs/>
          <w:sz w:val="24"/>
          <w:szCs w:val="24"/>
          <w:u w:val="single"/>
        </w:rPr>
        <w:t xml:space="preserve"> обязуется:</w:t>
      </w:r>
    </w:p>
    <w:p w:rsidR="00443C1A" w:rsidRPr="00711151" w:rsidRDefault="00AC04F2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2.1.1.</w:t>
      </w:r>
      <w:r w:rsidR="00443C1A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Производить обучение и воспитание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</w:t>
      </w:r>
      <w:r w:rsidR="00443C1A" w:rsidRPr="00711151">
        <w:rPr>
          <w:rStyle w:val="a4"/>
          <w:b w:val="0"/>
          <w:sz w:val="24"/>
          <w:szCs w:val="24"/>
        </w:rPr>
        <w:t xml:space="preserve"> </w:t>
      </w:r>
      <w:r w:rsidRPr="00711151">
        <w:rPr>
          <w:rFonts w:ascii="Times New Roman" w:hAnsi="Times New Roman" w:cs="Times New Roman"/>
        </w:rPr>
        <w:t>в</w:t>
      </w:r>
      <w:r w:rsidR="00443C1A" w:rsidRPr="00711151">
        <w:rPr>
          <w:rFonts w:ascii="Times New Roman" w:hAnsi="Times New Roman" w:cs="Times New Roman"/>
        </w:rPr>
        <w:t xml:space="preserve"> </w:t>
      </w:r>
      <w:r w:rsidR="005E7B56">
        <w:rPr>
          <w:rFonts w:ascii="Times New Roman" w:hAnsi="Times New Roman" w:cs="Times New Roman"/>
        </w:rPr>
        <w:t>_____</w:t>
      </w:r>
      <w:r w:rsidR="00264EA1" w:rsidRPr="00711151">
        <w:rPr>
          <w:rFonts w:ascii="Times New Roman" w:hAnsi="Times New Roman" w:cs="Times New Roman"/>
        </w:rPr>
        <w:t xml:space="preserve"> </w:t>
      </w:r>
      <w:r w:rsidR="00443C1A" w:rsidRPr="00711151">
        <w:rPr>
          <w:rFonts w:ascii="Times New Roman" w:hAnsi="Times New Roman" w:cs="Times New Roman"/>
        </w:rPr>
        <w:t>к</w:t>
      </w:r>
      <w:r w:rsidR="00711A9F" w:rsidRPr="00711151">
        <w:rPr>
          <w:rFonts w:ascii="Times New Roman" w:hAnsi="Times New Roman" w:cs="Times New Roman"/>
        </w:rPr>
        <w:t>лассе по программе</w:t>
      </w:r>
      <w:r w:rsidR="00443C1A" w:rsidRPr="00711151">
        <w:rPr>
          <w:rFonts w:ascii="Times New Roman" w:hAnsi="Times New Roman" w:cs="Times New Roman"/>
        </w:rPr>
        <w:t xml:space="preserve"> </w:t>
      </w:r>
      <w:bookmarkStart w:id="2" w:name="bookmark1"/>
    </w:p>
    <w:p w:rsidR="005E7B56" w:rsidRDefault="005E7B56" w:rsidP="005E7B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начального общего образования (1-4кл.), основного общего образования(5-9кл.), среднего общего образования(10-11кл.)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</w:rPr>
        <w:t>)</w:t>
      </w:r>
    </w:p>
    <w:p w:rsidR="00711A9F" w:rsidRPr="00711151" w:rsidRDefault="00711A9F" w:rsidP="00443C1A">
      <w:pPr>
        <w:ind w:firstLine="720"/>
        <w:jc w:val="both"/>
        <w:rPr>
          <w:rFonts w:ascii="Times New Roman" w:hAnsi="Times New Roman" w:cs="Times New Roman"/>
        </w:rPr>
      </w:pPr>
      <w:r w:rsidRPr="00112110">
        <w:rPr>
          <w:rStyle w:val="14"/>
          <w:b/>
          <w:bCs/>
          <w:sz w:val="24"/>
          <w:szCs w:val="24"/>
        </w:rPr>
        <w:t>в период времени</w:t>
      </w:r>
      <w:r w:rsidR="007D2B8A" w:rsidRPr="00112110">
        <w:rPr>
          <w:rStyle w:val="14"/>
          <w:b/>
          <w:bCs/>
          <w:sz w:val="24"/>
          <w:szCs w:val="24"/>
        </w:rPr>
        <w:t xml:space="preserve"> с</w:t>
      </w:r>
      <w:r w:rsidR="0087440B" w:rsidRPr="00711151">
        <w:rPr>
          <w:rStyle w:val="13"/>
          <w:bCs w:val="0"/>
          <w:sz w:val="24"/>
          <w:szCs w:val="24"/>
        </w:rPr>
        <w:t xml:space="preserve"> </w:t>
      </w:r>
      <w:r w:rsidR="009D0C28">
        <w:rPr>
          <w:rStyle w:val="27"/>
          <w:bCs w:val="0"/>
          <w:sz w:val="24"/>
          <w:szCs w:val="24"/>
        </w:rPr>
        <w:t>«__» ________  20__ г. по «__</w:t>
      </w:r>
      <w:r w:rsidR="007D2B8A" w:rsidRPr="00711151">
        <w:rPr>
          <w:rStyle w:val="27"/>
          <w:bCs w:val="0"/>
          <w:sz w:val="24"/>
          <w:szCs w:val="24"/>
        </w:rPr>
        <w:t xml:space="preserve">» </w:t>
      </w:r>
      <w:r w:rsidR="009D0C28">
        <w:rPr>
          <w:rStyle w:val="27"/>
          <w:bCs w:val="0"/>
          <w:sz w:val="24"/>
          <w:szCs w:val="24"/>
        </w:rPr>
        <w:t>_______</w:t>
      </w:r>
      <w:r w:rsidR="00443C1A" w:rsidRPr="00711151">
        <w:rPr>
          <w:rStyle w:val="27"/>
          <w:bCs w:val="0"/>
          <w:sz w:val="24"/>
          <w:szCs w:val="24"/>
        </w:rPr>
        <w:t xml:space="preserve">  </w:t>
      </w:r>
      <w:r w:rsidR="009D0C28">
        <w:rPr>
          <w:rStyle w:val="27"/>
          <w:bCs w:val="0"/>
          <w:sz w:val="24"/>
          <w:szCs w:val="24"/>
        </w:rPr>
        <w:t>20__</w:t>
      </w:r>
      <w:r w:rsidR="00A556F5">
        <w:rPr>
          <w:rStyle w:val="27"/>
          <w:bCs w:val="0"/>
          <w:sz w:val="24"/>
          <w:szCs w:val="24"/>
        </w:rPr>
        <w:t xml:space="preserve"> </w:t>
      </w:r>
      <w:r w:rsidR="00443C1A" w:rsidRPr="00711151">
        <w:rPr>
          <w:rStyle w:val="27"/>
          <w:bCs w:val="0"/>
          <w:sz w:val="24"/>
          <w:szCs w:val="24"/>
        </w:rPr>
        <w:t>г.</w:t>
      </w:r>
      <w:r w:rsidR="00443C1A" w:rsidRPr="00711151">
        <w:rPr>
          <w:rStyle w:val="27"/>
          <w:b w:val="0"/>
          <w:bCs w:val="0"/>
          <w:sz w:val="24"/>
          <w:szCs w:val="24"/>
        </w:rPr>
        <w:t xml:space="preserve"> </w:t>
      </w:r>
      <w:r w:rsidRPr="00711151">
        <w:rPr>
          <w:rStyle w:val="14"/>
          <w:bCs/>
          <w:sz w:val="24"/>
          <w:szCs w:val="24"/>
        </w:rPr>
        <w:t xml:space="preserve">при получении образования в </w:t>
      </w:r>
      <w:r w:rsidRPr="00711151">
        <w:rPr>
          <w:rStyle w:val="130"/>
          <w:b w:val="0"/>
          <w:bCs w:val="0"/>
          <w:sz w:val="24"/>
          <w:szCs w:val="24"/>
        </w:rPr>
        <w:t>очной форме</w:t>
      </w:r>
      <w:r w:rsidRPr="00711151">
        <w:rPr>
          <w:rStyle w:val="13"/>
          <w:b w:val="0"/>
          <w:bCs w:val="0"/>
          <w:sz w:val="24"/>
          <w:szCs w:val="24"/>
        </w:rPr>
        <w:t>.</w:t>
      </w:r>
      <w:bookmarkEnd w:id="2"/>
    </w:p>
    <w:p w:rsidR="00711A9F" w:rsidRPr="00711151" w:rsidRDefault="00AC3F42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2.1.2</w:t>
      </w:r>
      <w:r w:rsidR="00443C1A" w:rsidRPr="00711151">
        <w:rPr>
          <w:rFonts w:ascii="Times New Roman" w:hAnsi="Times New Roman" w:cs="Times New Roman"/>
        </w:rPr>
        <w:t>.</w:t>
      </w:r>
      <w:r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Ознакомить</w:t>
      </w:r>
      <w:r w:rsidR="00711A9F" w:rsidRPr="00711151">
        <w:rPr>
          <w:rStyle w:val="a4"/>
          <w:b w:val="0"/>
          <w:sz w:val="24"/>
          <w:szCs w:val="24"/>
        </w:rPr>
        <w:t xml:space="preserve"> «Заказчика»</w:t>
      </w:r>
      <w:r w:rsidR="00711A9F" w:rsidRPr="00711151">
        <w:rPr>
          <w:rFonts w:ascii="Times New Roman" w:hAnsi="Times New Roman" w:cs="Times New Roman"/>
        </w:rPr>
        <w:t xml:space="preserve"> с Уставом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«Исполнителя»,</w:t>
      </w:r>
      <w:r w:rsidR="00711A9F" w:rsidRPr="00711151">
        <w:rPr>
          <w:rFonts w:ascii="Times New Roman" w:hAnsi="Times New Roman" w:cs="Times New Roman"/>
        </w:rPr>
        <w:t xml:space="preserve"> лицензией на осуществление образовательной деятельность, свидетельством о государственной аккредитации и другими документами, регламентирующими организацию и осуществление образовательной деятельности, права</w:t>
      </w:r>
      <w:r w:rsidR="00711A9F" w:rsidRPr="00711151">
        <w:rPr>
          <w:rStyle w:val="a4"/>
          <w:b w:val="0"/>
          <w:sz w:val="24"/>
          <w:szCs w:val="24"/>
        </w:rPr>
        <w:t xml:space="preserve"> и</w:t>
      </w:r>
      <w:r w:rsidR="00711A9F" w:rsidRPr="00711151">
        <w:rPr>
          <w:rFonts w:ascii="Times New Roman" w:hAnsi="Times New Roman" w:cs="Times New Roman"/>
        </w:rPr>
        <w:t xml:space="preserve"> обязанности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«Обучающегося».</w:t>
      </w:r>
    </w:p>
    <w:p w:rsidR="00711A9F" w:rsidRPr="00711151" w:rsidRDefault="00AC3F42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2.1.3</w:t>
      </w:r>
      <w:r w:rsidR="00443C1A" w:rsidRPr="00711151">
        <w:rPr>
          <w:rFonts w:ascii="Times New Roman" w:hAnsi="Times New Roman" w:cs="Times New Roman"/>
        </w:rPr>
        <w:t>.</w:t>
      </w:r>
      <w:r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Ознакомить</w:t>
      </w:r>
      <w:r w:rsidR="00711A9F" w:rsidRPr="00711151">
        <w:rPr>
          <w:rStyle w:val="a4"/>
          <w:b w:val="0"/>
          <w:sz w:val="24"/>
          <w:szCs w:val="24"/>
        </w:rPr>
        <w:t xml:space="preserve"> «Заказчика»</w:t>
      </w:r>
      <w:r w:rsidR="00711A9F" w:rsidRPr="00711151">
        <w:rPr>
          <w:rFonts w:ascii="Times New Roman" w:hAnsi="Times New Roman" w:cs="Times New Roman"/>
        </w:rPr>
        <w:t xml:space="preserve"> с ходом и содержанием учебного процесса, с учебной программой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</w:t>
      </w:r>
      <w:r w:rsidR="00711A9F" w:rsidRPr="00711151">
        <w:rPr>
          <w:rFonts w:ascii="Times New Roman" w:hAnsi="Times New Roman" w:cs="Times New Roman"/>
        </w:rPr>
        <w:t xml:space="preserve"> на текущий учебный год, включающей в себя указание всех предметов, количества часов в неделю по каждому предмету, а также перечень дополнительных занятий, распорядок дня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«Обучающегося».</w:t>
      </w:r>
    </w:p>
    <w:p w:rsidR="00711A9F" w:rsidRPr="00711151" w:rsidRDefault="00AC3F42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2.1.4.</w:t>
      </w:r>
      <w:r w:rsidR="00443C1A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Обеспечить предоставление</w:t>
      </w:r>
      <w:r w:rsidR="00711A9F" w:rsidRPr="00711151">
        <w:rPr>
          <w:rStyle w:val="a4"/>
          <w:b w:val="0"/>
          <w:sz w:val="24"/>
          <w:szCs w:val="24"/>
        </w:rPr>
        <w:t xml:space="preserve"> «Обучающемуся»</w:t>
      </w:r>
      <w:r w:rsidR="00711A9F" w:rsidRPr="00711151">
        <w:rPr>
          <w:rFonts w:ascii="Times New Roman" w:hAnsi="Times New Roman" w:cs="Times New Roman"/>
        </w:rPr>
        <w:t xml:space="preserve"> качественное образование в соответствии с требованиями Федерального государственного образовательного стандарта начального, основного, среднего общего образования, федерального базисного учебного плана начального, основного общего и среднего общего образования в соответствии с учебным планом, годовым календарным учебным графиком и расписанием занятий.</w:t>
      </w:r>
    </w:p>
    <w:p w:rsidR="00711A9F" w:rsidRPr="00711151" w:rsidRDefault="00AC3F42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 xml:space="preserve">2.1.5. </w:t>
      </w:r>
      <w:r w:rsidR="00711A9F" w:rsidRPr="00711151">
        <w:rPr>
          <w:rFonts w:ascii="Times New Roman" w:hAnsi="Times New Roman" w:cs="Times New Roman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в соответствии с ФГОС.</w:t>
      </w:r>
    </w:p>
    <w:p w:rsidR="00711A9F" w:rsidRPr="00711151" w:rsidRDefault="00AC3F42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2.1.6.</w:t>
      </w:r>
      <w:r w:rsidR="00443C1A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Обеспечить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</w:t>
      </w:r>
      <w:r w:rsidR="00711A9F" w:rsidRPr="00711151">
        <w:rPr>
          <w:rFonts w:ascii="Times New Roman" w:hAnsi="Times New Roman" w:cs="Times New Roman"/>
        </w:rPr>
        <w:t xml:space="preserve"> необходимой учебной литературой из своего библиотечного фонда, а также предоставить бесплатный доступ к библиотечным информационным ресурсам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</w:t>
      </w:r>
      <w:r w:rsidR="00711A9F" w:rsidRPr="00711151">
        <w:rPr>
          <w:rFonts w:ascii="Times New Roman" w:hAnsi="Times New Roman" w:cs="Times New Roman"/>
        </w:rPr>
        <w:t xml:space="preserve"> в рамках реализуемых образовательных программ, соответствующих Федеральному образовательному стандарту.</w:t>
      </w:r>
    </w:p>
    <w:p w:rsidR="00711A9F" w:rsidRPr="00711151" w:rsidRDefault="00711A9F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lastRenderedPageBreak/>
        <w:t>2.1.7.</w:t>
      </w:r>
      <w:r w:rsidR="00443C1A" w:rsidRPr="00711151">
        <w:rPr>
          <w:rFonts w:ascii="Times New Roman" w:hAnsi="Times New Roman" w:cs="Times New Roman"/>
        </w:rPr>
        <w:t xml:space="preserve"> </w:t>
      </w:r>
      <w:r w:rsidRPr="00711151">
        <w:rPr>
          <w:rFonts w:ascii="Times New Roman" w:hAnsi="Times New Roman" w:cs="Times New Roman"/>
        </w:rPr>
        <w:t>Обеспечить пятидневную учебную неделю в режиме полного дня. Режим нахождения «Обучающегося» у «Исполнителя» с 9-00 до 18-00.</w:t>
      </w:r>
    </w:p>
    <w:p w:rsidR="00711A9F" w:rsidRPr="00711151" w:rsidRDefault="00AC3F42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 xml:space="preserve">2.1.8. </w:t>
      </w:r>
      <w:r w:rsidR="00711A9F" w:rsidRPr="00711151">
        <w:rPr>
          <w:rFonts w:ascii="Times New Roman" w:hAnsi="Times New Roman" w:cs="Times New Roman"/>
        </w:rPr>
        <w:t>Во второй половине дня</w:t>
      </w:r>
      <w:r w:rsidR="00556CCB">
        <w:rPr>
          <w:rFonts w:ascii="Times New Roman" w:hAnsi="Times New Roman" w:cs="Times New Roman"/>
        </w:rPr>
        <w:t>,</w:t>
      </w:r>
      <w:r w:rsidR="00711A9F" w:rsidRPr="00711151">
        <w:rPr>
          <w:rFonts w:ascii="Times New Roman" w:hAnsi="Times New Roman" w:cs="Times New Roman"/>
        </w:rPr>
        <w:t xml:space="preserve"> во время нахождения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</w:t>
      </w:r>
      <w:r w:rsidR="00711A9F" w:rsidRPr="00711151">
        <w:rPr>
          <w:rFonts w:ascii="Times New Roman" w:hAnsi="Times New Roman" w:cs="Times New Roman"/>
        </w:rPr>
        <w:t xml:space="preserve"> у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</w:t>
      </w:r>
      <w:r w:rsidR="00556CCB">
        <w:rPr>
          <w:rStyle w:val="a4"/>
          <w:b w:val="0"/>
          <w:sz w:val="24"/>
          <w:szCs w:val="24"/>
        </w:rPr>
        <w:t>,</w:t>
      </w:r>
      <w:r w:rsidR="00711A9F" w:rsidRPr="00711151">
        <w:rPr>
          <w:rStyle w:val="a4"/>
          <w:b w:val="0"/>
          <w:sz w:val="24"/>
          <w:szCs w:val="24"/>
        </w:rPr>
        <w:t xml:space="preserve"> </w:t>
      </w:r>
      <w:r w:rsidR="00711A9F" w:rsidRPr="00711151">
        <w:rPr>
          <w:rFonts w:ascii="Times New Roman" w:hAnsi="Times New Roman" w:cs="Times New Roman"/>
        </w:rPr>
        <w:t>обеспечить условия подготовки</w:t>
      </w:r>
      <w:r w:rsidR="00711A9F" w:rsidRPr="00711151">
        <w:rPr>
          <w:rStyle w:val="a4"/>
          <w:b w:val="0"/>
          <w:sz w:val="24"/>
          <w:szCs w:val="24"/>
        </w:rPr>
        <w:t xml:space="preserve"> «Обучающимся»</w:t>
      </w:r>
      <w:r w:rsidR="00711A9F" w:rsidRPr="00711151">
        <w:rPr>
          <w:rFonts w:ascii="Times New Roman" w:hAnsi="Times New Roman" w:cs="Times New Roman"/>
        </w:rPr>
        <w:t xml:space="preserve"> домашних заданий (до </w:t>
      </w:r>
      <w:r w:rsidR="003D2974">
        <w:rPr>
          <w:rFonts w:ascii="Times New Roman" w:hAnsi="Times New Roman" w:cs="Times New Roman"/>
        </w:rPr>
        <w:t>7 класса включительно), или</w:t>
      </w:r>
      <w:r w:rsidR="00711A9F" w:rsidRPr="00711151">
        <w:rPr>
          <w:rFonts w:ascii="Times New Roman" w:hAnsi="Times New Roman" w:cs="Times New Roman"/>
        </w:rPr>
        <w:t xml:space="preserve"> иной самоподготовки, организовать досуг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«Обучающегося»,</w:t>
      </w:r>
      <w:r w:rsidR="00711A9F" w:rsidRPr="00711151">
        <w:rPr>
          <w:rFonts w:ascii="Times New Roman" w:hAnsi="Times New Roman" w:cs="Times New Roman"/>
        </w:rPr>
        <w:t xml:space="preserve"> в т.ч. дополнительно согласуемые с</w:t>
      </w:r>
      <w:r w:rsidR="00711A9F" w:rsidRPr="00711151">
        <w:rPr>
          <w:rStyle w:val="a4"/>
          <w:b w:val="0"/>
          <w:sz w:val="24"/>
          <w:szCs w:val="24"/>
        </w:rPr>
        <w:t xml:space="preserve"> «Обучающимся»</w:t>
      </w:r>
      <w:r w:rsidR="00711A9F" w:rsidRPr="00711151">
        <w:rPr>
          <w:rFonts w:ascii="Times New Roman" w:hAnsi="Times New Roman" w:cs="Times New Roman"/>
        </w:rPr>
        <w:t xml:space="preserve"> и</w:t>
      </w:r>
      <w:r w:rsidR="00711A9F" w:rsidRPr="00711151">
        <w:rPr>
          <w:rStyle w:val="a4"/>
          <w:b w:val="0"/>
          <w:sz w:val="24"/>
          <w:szCs w:val="24"/>
        </w:rPr>
        <w:t xml:space="preserve"> «Заказчиком»</w:t>
      </w:r>
      <w:r w:rsidR="00711A9F" w:rsidRPr="00711151">
        <w:rPr>
          <w:rFonts w:ascii="Times New Roman" w:hAnsi="Times New Roman" w:cs="Times New Roman"/>
        </w:rPr>
        <w:t xml:space="preserve"> экскурсии, занятия в различных кружках и секциях </w:t>
      </w:r>
      <w:r w:rsidR="00711A9F" w:rsidRPr="00711151">
        <w:rPr>
          <w:rStyle w:val="a4"/>
          <w:b w:val="0"/>
          <w:sz w:val="24"/>
          <w:szCs w:val="24"/>
        </w:rPr>
        <w:t>«Исполнителя».</w:t>
      </w:r>
      <w:r w:rsidR="00711A9F" w:rsidRPr="00711151">
        <w:rPr>
          <w:rFonts w:ascii="Times New Roman" w:hAnsi="Times New Roman" w:cs="Times New Roman"/>
        </w:rPr>
        <w:t xml:space="preserve"> Образовательные услуги, предоставляемые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«Исполнителем»</w:t>
      </w:r>
      <w:r w:rsidR="00711A9F" w:rsidRPr="00711151">
        <w:rPr>
          <w:rFonts w:ascii="Times New Roman" w:hAnsi="Times New Roman" w:cs="Times New Roman"/>
        </w:rPr>
        <w:t xml:space="preserve"> во второй половине дня, стороны рассматривают как существенную часть образовательного процесса.</w:t>
      </w:r>
    </w:p>
    <w:p w:rsidR="00711A9F" w:rsidRPr="00711151" w:rsidRDefault="00AC3F42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2.1.9.</w:t>
      </w:r>
      <w:r w:rsidR="00443C1A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 xml:space="preserve">Оказывать услуги по присмотру и уходу за «Обучающимся» во время его нахождения у </w:t>
      </w:r>
      <w:r w:rsidR="00711A9F" w:rsidRPr="00711151">
        <w:rPr>
          <w:rStyle w:val="a4"/>
          <w:b w:val="0"/>
          <w:sz w:val="24"/>
          <w:szCs w:val="24"/>
        </w:rPr>
        <w:t>«Исполнителя»</w:t>
      </w:r>
      <w:r w:rsidR="00711A9F" w:rsidRPr="00711151">
        <w:rPr>
          <w:rFonts w:ascii="Times New Roman" w:hAnsi="Times New Roman" w:cs="Times New Roman"/>
        </w:rPr>
        <w:t xml:space="preserve"> и/или либо на проводимых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«Исполнителем»</w:t>
      </w:r>
      <w:r w:rsidR="00711A9F" w:rsidRPr="00711151">
        <w:rPr>
          <w:rFonts w:ascii="Times New Roman" w:hAnsi="Times New Roman" w:cs="Times New Roman"/>
        </w:rPr>
        <w:t xml:space="preserve"> занятиях, осуществлять комплекс мер по организации питания и хозяйственно-бытового обслуживания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«Обучающегося», </w:t>
      </w:r>
      <w:r w:rsidR="00711A9F" w:rsidRPr="00711151">
        <w:rPr>
          <w:rFonts w:ascii="Times New Roman" w:hAnsi="Times New Roman" w:cs="Times New Roman"/>
        </w:rPr>
        <w:t>обеспечению соблюдения им личной гигиены и режима дня.</w:t>
      </w:r>
    </w:p>
    <w:p w:rsidR="00711A9F" w:rsidRPr="00711151" w:rsidRDefault="00AC3F42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2.1.10.</w:t>
      </w:r>
      <w:r w:rsidR="00443C1A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Обеспечить обучение и воспитание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</w:t>
      </w:r>
      <w:r w:rsidR="00711A9F" w:rsidRPr="00711151">
        <w:rPr>
          <w:rFonts w:ascii="Times New Roman" w:hAnsi="Times New Roman" w:cs="Times New Roman"/>
        </w:rPr>
        <w:t xml:space="preserve"> квалифицированными педагогическими кадрами, предоставить индивидуальные консультации, факультативные и иные дополнительные занятия</w:t>
      </w:r>
      <w:r w:rsidR="003D2974">
        <w:rPr>
          <w:rFonts w:ascii="Times New Roman" w:hAnsi="Times New Roman" w:cs="Times New Roman"/>
        </w:rPr>
        <w:t>,</w:t>
      </w:r>
      <w:r w:rsidR="00711A9F" w:rsidRPr="00711151">
        <w:rPr>
          <w:rFonts w:ascii="Times New Roman" w:hAnsi="Times New Roman" w:cs="Times New Roman"/>
        </w:rPr>
        <w:t xml:space="preserve"> согласно учебному плану по выбору</w:t>
      </w:r>
      <w:r w:rsidR="00711A9F" w:rsidRPr="00711151">
        <w:rPr>
          <w:rStyle w:val="a4"/>
          <w:b w:val="0"/>
          <w:sz w:val="24"/>
          <w:szCs w:val="24"/>
        </w:rPr>
        <w:t xml:space="preserve"> «Заказчика»</w:t>
      </w:r>
      <w:r w:rsidR="00711A9F" w:rsidRPr="00711151">
        <w:rPr>
          <w:rFonts w:ascii="Times New Roman" w:hAnsi="Times New Roman" w:cs="Times New Roman"/>
        </w:rPr>
        <w:t xml:space="preserve"> и/либо </w:t>
      </w:r>
      <w:r w:rsidR="00711A9F" w:rsidRPr="00711151">
        <w:rPr>
          <w:rStyle w:val="a4"/>
          <w:b w:val="0"/>
          <w:sz w:val="24"/>
          <w:szCs w:val="24"/>
        </w:rPr>
        <w:t>«Обучающегося».</w:t>
      </w:r>
    </w:p>
    <w:p w:rsidR="00711A9F" w:rsidRPr="00711151" w:rsidRDefault="00AC3F42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2.1.11.</w:t>
      </w:r>
      <w:r w:rsidR="00443C1A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 xml:space="preserve">Осуществлять текущий контроль успеваемости и промежуточную аттестацию </w:t>
      </w:r>
      <w:r w:rsidR="00711A9F" w:rsidRPr="00711151">
        <w:rPr>
          <w:rStyle w:val="a4"/>
          <w:b w:val="0"/>
          <w:sz w:val="24"/>
          <w:szCs w:val="24"/>
        </w:rPr>
        <w:t>«Обучающегося»</w:t>
      </w:r>
      <w:r w:rsidR="00711A9F" w:rsidRPr="00711151">
        <w:rPr>
          <w:rFonts w:ascii="Times New Roman" w:hAnsi="Times New Roman" w:cs="Times New Roman"/>
        </w:rPr>
        <w:t xml:space="preserve"> в соответствии с Уставом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</w:t>
      </w:r>
      <w:r w:rsidR="00711A9F" w:rsidRPr="00711151">
        <w:rPr>
          <w:rFonts w:ascii="Times New Roman" w:hAnsi="Times New Roman" w:cs="Times New Roman"/>
        </w:rPr>
        <w:t xml:space="preserve"> и требованиями законодательства.</w:t>
      </w:r>
    </w:p>
    <w:p w:rsidR="00711A9F" w:rsidRPr="00711151" w:rsidRDefault="00AC3F42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2.1.12.</w:t>
      </w:r>
      <w:r w:rsidR="00443C1A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Вести личное дело и документы по успеваемости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«Обучающегося»,</w:t>
      </w:r>
      <w:r w:rsidR="00711A9F" w:rsidRPr="00711151">
        <w:rPr>
          <w:rFonts w:ascii="Times New Roman" w:hAnsi="Times New Roman" w:cs="Times New Roman"/>
        </w:rPr>
        <w:t xml:space="preserve"> в соответствии с принятыми стандартами школьного делопроизводства, предоставлять указанные документы </w:t>
      </w:r>
      <w:r w:rsidR="00711A9F" w:rsidRPr="00711151">
        <w:rPr>
          <w:rStyle w:val="a4"/>
          <w:b w:val="0"/>
          <w:sz w:val="24"/>
          <w:szCs w:val="24"/>
        </w:rPr>
        <w:t>«Заказчику»</w:t>
      </w:r>
      <w:r w:rsidR="00711A9F" w:rsidRPr="00711151">
        <w:rPr>
          <w:rFonts w:ascii="Times New Roman" w:hAnsi="Times New Roman" w:cs="Times New Roman"/>
        </w:rPr>
        <w:t xml:space="preserve"> на ознакомление по требованию последнего.</w:t>
      </w:r>
    </w:p>
    <w:p w:rsidR="00711A9F" w:rsidRPr="00711151" w:rsidRDefault="00AC3F42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 xml:space="preserve">2.1.13. </w:t>
      </w:r>
      <w:r w:rsidR="00711A9F" w:rsidRPr="00711151">
        <w:rPr>
          <w:rFonts w:ascii="Times New Roman" w:hAnsi="Times New Roman" w:cs="Times New Roman"/>
        </w:rPr>
        <w:t>Своевременно заполнять электронный журнал.</w:t>
      </w:r>
    </w:p>
    <w:p w:rsidR="00711A9F" w:rsidRPr="00711151" w:rsidRDefault="00AC3F42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2.1.14.</w:t>
      </w:r>
      <w:r w:rsidR="00443C1A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При отчислении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</w:t>
      </w:r>
      <w:r w:rsidR="00711A9F" w:rsidRPr="00711151">
        <w:rPr>
          <w:rFonts w:ascii="Times New Roman" w:hAnsi="Times New Roman" w:cs="Times New Roman"/>
        </w:rPr>
        <w:t xml:space="preserve"> предоставить</w:t>
      </w:r>
      <w:r w:rsidR="00711A9F" w:rsidRPr="00711151">
        <w:rPr>
          <w:rStyle w:val="a4"/>
          <w:b w:val="0"/>
          <w:sz w:val="24"/>
          <w:szCs w:val="24"/>
        </w:rPr>
        <w:t xml:space="preserve"> «Заказчику»</w:t>
      </w:r>
      <w:r w:rsidR="00711A9F" w:rsidRPr="00711151">
        <w:rPr>
          <w:rFonts w:ascii="Times New Roman" w:hAnsi="Times New Roman" w:cs="Times New Roman"/>
        </w:rPr>
        <w:t xml:space="preserve"> соответствующие документы установленного образца.</w:t>
      </w:r>
    </w:p>
    <w:p w:rsidR="00711A9F" w:rsidRPr="00711151" w:rsidRDefault="00AC3F42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2.1.15.</w:t>
      </w:r>
      <w:r w:rsidR="00443C1A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Во время осуществления образовательного процесса посредством реализации образовательной программы обеспечивать охрану жизни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«Обучающегося»,</w:t>
      </w:r>
      <w:r w:rsidR="00711A9F" w:rsidRPr="00711151">
        <w:rPr>
          <w:rFonts w:ascii="Times New Roman" w:hAnsi="Times New Roman" w:cs="Times New Roman"/>
        </w:rPr>
        <w:t xml:space="preserve"> его физического и психологического здоровья, его эмоциональное благополучие. Обеспечить охрану помещений </w:t>
      </w:r>
      <w:r w:rsidR="00711A9F" w:rsidRPr="00711151">
        <w:rPr>
          <w:rStyle w:val="a4"/>
          <w:b w:val="0"/>
          <w:sz w:val="24"/>
          <w:szCs w:val="24"/>
        </w:rPr>
        <w:t>«Исполнителя»,</w:t>
      </w:r>
      <w:r w:rsidR="00711A9F" w:rsidRPr="00711151">
        <w:rPr>
          <w:rFonts w:ascii="Times New Roman" w:hAnsi="Times New Roman" w:cs="Times New Roman"/>
        </w:rPr>
        <w:t xml:space="preserve"> где реализуется образовательный процесс. Для выполнения обязательств по настоящему пункту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«Исполнитель»</w:t>
      </w:r>
      <w:r w:rsidR="00711A9F" w:rsidRPr="00711151">
        <w:rPr>
          <w:rFonts w:ascii="Times New Roman" w:hAnsi="Times New Roman" w:cs="Times New Roman"/>
        </w:rPr>
        <w:t xml:space="preserve"> может привлекать сторонние организации.</w:t>
      </w:r>
    </w:p>
    <w:p w:rsidR="00711A9F" w:rsidRPr="00711151" w:rsidRDefault="00AC3F42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 xml:space="preserve">2.1.16. </w:t>
      </w:r>
      <w:r w:rsidR="00711A9F" w:rsidRPr="00711151">
        <w:rPr>
          <w:rFonts w:ascii="Times New Roman" w:hAnsi="Times New Roman" w:cs="Times New Roman"/>
        </w:rPr>
        <w:t>Обеспечить соблюдение техники безопасности на учебных занятиях и во время нахождения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</w:t>
      </w:r>
      <w:r w:rsidR="00711A9F" w:rsidRPr="00711151">
        <w:rPr>
          <w:rFonts w:ascii="Times New Roman" w:hAnsi="Times New Roman" w:cs="Times New Roman"/>
        </w:rPr>
        <w:t xml:space="preserve"> у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«Исполнителя».</w:t>
      </w:r>
    </w:p>
    <w:p w:rsidR="00711A9F" w:rsidRPr="00711151" w:rsidRDefault="00AC3F42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2.1.17.</w:t>
      </w:r>
      <w:r w:rsidR="00443C1A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Обеспечить питание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</w:t>
      </w:r>
      <w:r w:rsidR="00711A9F" w:rsidRPr="00711151">
        <w:rPr>
          <w:rFonts w:ascii="Times New Roman" w:hAnsi="Times New Roman" w:cs="Times New Roman"/>
        </w:rPr>
        <w:t xml:space="preserve"> во время его нахождения (при желании </w:t>
      </w:r>
      <w:r w:rsidR="00711A9F" w:rsidRPr="00711151">
        <w:rPr>
          <w:rStyle w:val="a4"/>
          <w:b w:val="0"/>
          <w:sz w:val="24"/>
          <w:szCs w:val="24"/>
        </w:rPr>
        <w:t>«Заказчика») у «Исполнителя»</w:t>
      </w:r>
      <w:r w:rsidR="00711A9F" w:rsidRPr="00711151">
        <w:rPr>
          <w:rFonts w:ascii="Times New Roman" w:hAnsi="Times New Roman" w:cs="Times New Roman"/>
        </w:rPr>
        <w:t xml:space="preserve"> в режиме 3-хразового питания.</w:t>
      </w:r>
    </w:p>
    <w:p w:rsidR="00711A9F" w:rsidRPr="00711151" w:rsidRDefault="00AC3F42" w:rsidP="00443C1A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2.1.18.</w:t>
      </w:r>
      <w:r w:rsidR="00443C1A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Обеспечить организацию охраны здоровья Обучающегося, в том числе при реализации образовательной(ых) программ(ы)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«Исполнитель»</w:t>
      </w:r>
      <w:r w:rsidR="00711A9F" w:rsidRPr="00711151">
        <w:rPr>
          <w:rFonts w:ascii="Times New Roman" w:hAnsi="Times New Roman" w:cs="Times New Roman"/>
        </w:rPr>
        <w:t xml:space="preserve"> обеспечивает:</w:t>
      </w:r>
    </w:p>
    <w:p w:rsidR="00711A9F" w:rsidRPr="00711151" w:rsidRDefault="00711A9F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443C1A" w:rsidRPr="00711151">
        <w:rPr>
          <w:rFonts w:ascii="Times New Roman" w:hAnsi="Times New Roman" w:cs="Times New Roman"/>
        </w:rPr>
        <w:t xml:space="preserve"> </w:t>
      </w:r>
      <w:r w:rsidRPr="00711151">
        <w:rPr>
          <w:rFonts w:ascii="Times New Roman" w:hAnsi="Times New Roman" w:cs="Times New Roman"/>
        </w:rPr>
        <w:t>текущий контроль за состоянием здоровья обучающихся;</w:t>
      </w:r>
    </w:p>
    <w:p w:rsidR="00711A9F" w:rsidRPr="00711151" w:rsidRDefault="00443C1A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 xml:space="preserve">- </w:t>
      </w:r>
      <w:r w:rsidR="00711A9F" w:rsidRPr="00711151">
        <w:rPr>
          <w:rFonts w:ascii="Times New Roman" w:hAnsi="Times New Roman" w:cs="Times New Roman"/>
        </w:rPr>
        <w:t>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711A9F" w:rsidRPr="00711151" w:rsidRDefault="00443C1A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 xml:space="preserve">- </w:t>
      </w:r>
      <w:r w:rsidR="00711A9F" w:rsidRPr="00711151">
        <w:rPr>
          <w:rFonts w:ascii="Times New Roman" w:hAnsi="Times New Roman" w:cs="Times New Roman"/>
        </w:rPr>
        <w:t>соблюдение государственных санитарно-эпидемиологических правил и нормативов.</w:t>
      </w:r>
    </w:p>
    <w:p w:rsidR="00711A9F" w:rsidRPr="00711151" w:rsidRDefault="00AC3F42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2.1.19.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Сохранять место за</w:t>
      </w:r>
      <w:r w:rsidR="00711A9F" w:rsidRPr="00711151">
        <w:rPr>
          <w:rStyle w:val="a4"/>
          <w:b w:val="0"/>
          <w:sz w:val="24"/>
          <w:szCs w:val="24"/>
        </w:rPr>
        <w:t xml:space="preserve"> «Обучающимся»</w:t>
      </w:r>
      <w:r w:rsidR="00711A9F" w:rsidRPr="00711151">
        <w:rPr>
          <w:rFonts w:ascii="Times New Roman" w:hAnsi="Times New Roman" w:cs="Times New Roman"/>
        </w:rPr>
        <w:t xml:space="preserve"> в случае его болезни, компенсирующего или санаторного лечения, карантина и в каникулярное время, а также в других случаях при полной оплате за содержание ребенка.</w:t>
      </w:r>
    </w:p>
    <w:p w:rsidR="00711A9F" w:rsidRDefault="00AC3F42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2.1.20.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Выдать</w:t>
      </w:r>
      <w:r w:rsidR="00711A9F" w:rsidRPr="00711151">
        <w:rPr>
          <w:rStyle w:val="a4"/>
          <w:b w:val="0"/>
          <w:sz w:val="24"/>
          <w:szCs w:val="24"/>
        </w:rPr>
        <w:t xml:space="preserve"> «Обучающемуся»</w:t>
      </w:r>
      <w:r w:rsidR="00711A9F" w:rsidRPr="00711151">
        <w:rPr>
          <w:rFonts w:ascii="Times New Roman" w:hAnsi="Times New Roman" w:cs="Times New Roman"/>
        </w:rPr>
        <w:t xml:space="preserve"> после успешного освоения им соответствующей образовательной программы</w:t>
      </w:r>
      <w:r w:rsidR="000D2A54" w:rsidRPr="00711151">
        <w:rPr>
          <w:rFonts w:ascii="Times New Roman" w:hAnsi="Times New Roman" w:cs="Times New Roman"/>
        </w:rPr>
        <w:t xml:space="preserve"> аттестат об основном</w:t>
      </w:r>
      <w:r w:rsidR="00711A9F" w:rsidRPr="00711151">
        <w:rPr>
          <w:rFonts w:ascii="Times New Roman" w:hAnsi="Times New Roman" w:cs="Times New Roman"/>
        </w:rPr>
        <w:t xml:space="preserve"> общем</w:t>
      </w:r>
      <w:r w:rsidR="000D2A54" w:rsidRPr="00711151">
        <w:rPr>
          <w:rFonts w:ascii="Times New Roman" w:hAnsi="Times New Roman" w:cs="Times New Roman"/>
        </w:rPr>
        <w:t xml:space="preserve"> и среднем общем</w:t>
      </w:r>
      <w:r w:rsidR="00711A9F" w:rsidRPr="00711151">
        <w:rPr>
          <w:rFonts w:ascii="Times New Roman" w:hAnsi="Times New Roman" w:cs="Times New Roman"/>
        </w:rPr>
        <w:t xml:space="preserve"> образовании.</w:t>
      </w:r>
    </w:p>
    <w:p w:rsidR="000C2950" w:rsidRPr="00711151" w:rsidRDefault="000C2950" w:rsidP="001A336C">
      <w:pPr>
        <w:ind w:firstLine="720"/>
        <w:jc w:val="both"/>
        <w:rPr>
          <w:rFonts w:ascii="Times New Roman" w:hAnsi="Times New Roman" w:cs="Times New Roman"/>
        </w:rPr>
      </w:pPr>
    </w:p>
    <w:p w:rsidR="00711A9F" w:rsidRPr="000C2950" w:rsidRDefault="00556CCB" w:rsidP="00556CCB">
      <w:pPr>
        <w:jc w:val="both"/>
        <w:rPr>
          <w:rFonts w:ascii="Times New Roman" w:hAnsi="Times New Roman" w:cs="Times New Roman"/>
          <w:u w:val="single"/>
        </w:rPr>
      </w:pPr>
      <w:r>
        <w:rPr>
          <w:rStyle w:val="26"/>
          <w:b w:val="0"/>
          <w:bCs w:val="0"/>
          <w:sz w:val="24"/>
          <w:szCs w:val="24"/>
        </w:rPr>
        <w:t xml:space="preserve">              </w:t>
      </w:r>
      <w:r w:rsidR="00711A9F" w:rsidRPr="000C2950">
        <w:rPr>
          <w:rStyle w:val="26"/>
          <w:b w:val="0"/>
          <w:bCs w:val="0"/>
          <w:sz w:val="24"/>
          <w:szCs w:val="24"/>
          <w:u w:val="single"/>
        </w:rPr>
        <w:t>2.2. «Заказчик» обязуется:</w:t>
      </w:r>
    </w:p>
    <w:p w:rsidR="00711A9F" w:rsidRPr="00711151" w:rsidRDefault="00AC3F42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2.2.1.</w:t>
      </w:r>
      <w:r w:rsidR="00711A9F" w:rsidRPr="00711151">
        <w:rPr>
          <w:rFonts w:ascii="Times New Roman" w:hAnsi="Times New Roman" w:cs="Times New Roman"/>
        </w:rPr>
        <w:t>Предоставить при поступлении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</w:t>
      </w:r>
      <w:r w:rsidR="00656C2D">
        <w:rPr>
          <w:rFonts w:ascii="Times New Roman" w:hAnsi="Times New Roman" w:cs="Times New Roman"/>
        </w:rPr>
        <w:t xml:space="preserve"> на обучение</w:t>
      </w:r>
      <w:r w:rsidR="00711A9F" w:rsidRPr="00711151">
        <w:rPr>
          <w:rFonts w:ascii="Times New Roman" w:hAnsi="Times New Roman" w:cs="Times New Roman"/>
        </w:rPr>
        <w:t xml:space="preserve"> личное дело учащегося, справку о месте жительства ребёнка, медицинскую карту ребенка, копию страхового медицинского полиса. В случае перевода ребёнка в середине учебного года - выписку четвертных (триместровых) и текущих отметок.</w:t>
      </w:r>
    </w:p>
    <w:p w:rsidR="00711A9F" w:rsidRPr="00711151" w:rsidRDefault="00AC3F42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2.2.2.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 xml:space="preserve">Выполнять все распоряжения директора, касающиеся внутреннего режима работы </w:t>
      </w:r>
      <w:r w:rsidR="00711A9F" w:rsidRPr="00711151">
        <w:rPr>
          <w:rStyle w:val="a4"/>
          <w:b w:val="0"/>
          <w:sz w:val="24"/>
          <w:szCs w:val="24"/>
        </w:rPr>
        <w:t>«Исполнителя»,</w:t>
      </w:r>
      <w:r w:rsidR="00711A9F" w:rsidRPr="00711151">
        <w:rPr>
          <w:rFonts w:ascii="Times New Roman" w:hAnsi="Times New Roman" w:cs="Times New Roman"/>
        </w:rPr>
        <w:t xml:space="preserve"> программы обучения и развития ребенк</w:t>
      </w:r>
      <w:r w:rsidR="00656C2D">
        <w:rPr>
          <w:rFonts w:ascii="Times New Roman" w:hAnsi="Times New Roman" w:cs="Times New Roman"/>
        </w:rPr>
        <w:t>а</w:t>
      </w:r>
      <w:r w:rsidR="00711A9F" w:rsidRPr="00711151">
        <w:rPr>
          <w:rFonts w:ascii="Times New Roman" w:hAnsi="Times New Roman" w:cs="Times New Roman"/>
        </w:rPr>
        <w:t>.</w:t>
      </w:r>
    </w:p>
    <w:p w:rsidR="00711A9F" w:rsidRPr="00711151" w:rsidRDefault="00AC3F42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2.2.3.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Контролировать своевременное выполнение ребенком домашнего задания, его успева</w:t>
      </w:r>
      <w:r w:rsidR="00656C2D">
        <w:rPr>
          <w:rFonts w:ascii="Times New Roman" w:hAnsi="Times New Roman" w:cs="Times New Roman"/>
        </w:rPr>
        <w:t>емость по всем предметам</w:t>
      </w:r>
      <w:r w:rsidR="00711A9F" w:rsidRPr="00711151">
        <w:rPr>
          <w:rFonts w:ascii="Times New Roman" w:hAnsi="Times New Roman" w:cs="Times New Roman"/>
        </w:rPr>
        <w:t>.</w:t>
      </w:r>
    </w:p>
    <w:p w:rsidR="00711A9F" w:rsidRPr="00711151" w:rsidRDefault="00AC3F42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2.2.4.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Строить отношения с сотрудниками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</w:t>
      </w:r>
      <w:r w:rsidR="00711A9F" w:rsidRPr="00711151">
        <w:rPr>
          <w:rFonts w:ascii="Times New Roman" w:hAnsi="Times New Roman" w:cs="Times New Roman"/>
        </w:rPr>
        <w:t xml:space="preserve"> на основе взаимного уважения и</w:t>
      </w:r>
      <w:r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такта.</w:t>
      </w:r>
    </w:p>
    <w:p w:rsidR="00711A9F" w:rsidRPr="00711151" w:rsidRDefault="00AC3F42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lastRenderedPageBreak/>
        <w:t>2.2.5.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По рекомендации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</w:t>
      </w:r>
      <w:r w:rsidR="00711A9F" w:rsidRPr="00711151">
        <w:rPr>
          <w:rFonts w:ascii="Times New Roman" w:hAnsi="Times New Roman" w:cs="Times New Roman"/>
        </w:rPr>
        <w:t xml:space="preserve"> приобретать для ребенка все необходимое для успешного обучения и воспитания.</w:t>
      </w:r>
    </w:p>
    <w:p w:rsidR="00711A9F" w:rsidRPr="00711151" w:rsidRDefault="00AC3F42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2.2.6.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656C2D">
        <w:rPr>
          <w:rFonts w:ascii="Times New Roman" w:hAnsi="Times New Roman" w:cs="Times New Roman"/>
        </w:rPr>
        <w:t>О</w:t>
      </w:r>
      <w:r w:rsidR="00711A9F" w:rsidRPr="00711151">
        <w:rPr>
          <w:rFonts w:ascii="Times New Roman" w:hAnsi="Times New Roman" w:cs="Times New Roman"/>
        </w:rPr>
        <w:t>беспечивать выполнение</w:t>
      </w:r>
      <w:r w:rsidR="00711A9F" w:rsidRPr="00711151">
        <w:rPr>
          <w:rStyle w:val="a4"/>
          <w:b w:val="0"/>
          <w:sz w:val="24"/>
          <w:szCs w:val="24"/>
        </w:rPr>
        <w:t xml:space="preserve"> «Обучающимся»</w:t>
      </w:r>
      <w:r w:rsidR="00711A9F" w:rsidRPr="00711151">
        <w:rPr>
          <w:rFonts w:ascii="Times New Roman" w:hAnsi="Times New Roman" w:cs="Times New Roman"/>
        </w:rPr>
        <w:t xml:space="preserve"> устава, Правил внутреннего распорядка и иных локальных актов, регламентирующих деятельность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«Исполнителя».</w:t>
      </w:r>
    </w:p>
    <w:p w:rsidR="00711A9F" w:rsidRPr="00711151" w:rsidRDefault="00AC3F42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2.2.7.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Воспитывать</w:t>
      </w:r>
      <w:r w:rsidR="00711A9F" w:rsidRPr="00711151">
        <w:rPr>
          <w:rFonts w:ascii="Times New Roman" w:hAnsi="Times New Roman" w:cs="Times New Roman"/>
        </w:rPr>
        <w:tab/>
      </w:r>
      <w:r w:rsidR="00711A9F" w:rsidRPr="00711151">
        <w:rPr>
          <w:rStyle w:val="a4"/>
          <w:b w:val="0"/>
          <w:sz w:val="24"/>
          <w:szCs w:val="24"/>
        </w:rPr>
        <w:t>«Обучающегося»,</w:t>
      </w:r>
      <w:r w:rsidR="00711A9F" w:rsidRPr="00711151">
        <w:rPr>
          <w:rFonts w:ascii="Times New Roman" w:hAnsi="Times New Roman" w:cs="Times New Roman"/>
        </w:rPr>
        <w:t xml:space="preserve"> заботиться о его физическом развитии, созда</w:t>
      </w:r>
      <w:r w:rsidR="00656C2D">
        <w:rPr>
          <w:rFonts w:ascii="Times New Roman" w:hAnsi="Times New Roman" w:cs="Times New Roman"/>
        </w:rPr>
        <w:t>ва</w:t>
      </w:r>
      <w:r w:rsidR="00711A9F" w:rsidRPr="00711151">
        <w:rPr>
          <w:rFonts w:ascii="Times New Roman" w:hAnsi="Times New Roman" w:cs="Times New Roman"/>
        </w:rPr>
        <w:t xml:space="preserve">ть необходимые условия для получения детьми образования. В случае сокращения пребывания </w:t>
      </w:r>
      <w:r w:rsidR="00711A9F" w:rsidRPr="00711151">
        <w:rPr>
          <w:rStyle w:val="a4"/>
          <w:b w:val="0"/>
          <w:sz w:val="24"/>
          <w:szCs w:val="24"/>
        </w:rPr>
        <w:t>«Обучающегося»</w:t>
      </w:r>
      <w:r w:rsidR="00711A9F" w:rsidRPr="00711151">
        <w:rPr>
          <w:rFonts w:ascii="Times New Roman" w:hAnsi="Times New Roman" w:cs="Times New Roman"/>
        </w:rPr>
        <w:t xml:space="preserve"> на занятиях по инициативе</w:t>
      </w:r>
      <w:r w:rsidR="00711A9F" w:rsidRPr="00711151">
        <w:rPr>
          <w:rStyle w:val="a4"/>
          <w:b w:val="0"/>
          <w:sz w:val="24"/>
          <w:szCs w:val="24"/>
        </w:rPr>
        <w:t xml:space="preserve"> «Заказчика»</w:t>
      </w:r>
      <w:r w:rsidR="00656C2D">
        <w:rPr>
          <w:rStyle w:val="a4"/>
          <w:b w:val="0"/>
          <w:sz w:val="24"/>
          <w:szCs w:val="24"/>
        </w:rPr>
        <w:t>,</w:t>
      </w:r>
      <w:r w:rsidR="00711A9F" w:rsidRPr="00711151">
        <w:rPr>
          <w:rFonts w:ascii="Times New Roman" w:hAnsi="Times New Roman" w:cs="Times New Roman"/>
        </w:rPr>
        <w:t xml:space="preserve"> в течение дня обеспечить выполнение </w:t>
      </w:r>
      <w:r w:rsidR="00711A9F" w:rsidRPr="00711151">
        <w:rPr>
          <w:rStyle w:val="a4"/>
          <w:b w:val="0"/>
          <w:sz w:val="24"/>
          <w:szCs w:val="24"/>
        </w:rPr>
        <w:t>«Обучающимся»</w:t>
      </w:r>
      <w:r w:rsidR="00711A9F" w:rsidRPr="00711151">
        <w:rPr>
          <w:rFonts w:ascii="Times New Roman" w:hAnsi="Times New Roman" w:cs="Times New Roman"/>
        </w:rPr>
        <w:t xml:space="preserve"> домашних заданий.</w:t>
      </w:r>
    </w:p>
    <w:p w:rsidR="00711A9F" w:rsidRPr="00711151" w:rsidRDefault="00AC3F42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2.2.8.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Требовать от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</w:t>
      </w:r>
      <w:r w:rsidR="00711A9F" w:rsidRPr="00711151">
        <w:rPr>
          <w:rFonts w:ascii="Times New Roman" w:hAnsi="Times New Roman" w:cs="Times New Roman"/>
        </w:rPr>
        <w:t xml:space="preserve"> уважения человеческого достоинства других обучающихся, педагогов и иных сотрудников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</w:t>
      </w:r>
      <w:r w:rsidR="00656C2D">
        <w:rPr>
          <w:rStyle w:val="a4"/>
          <w:b w:val="0"/>
          <w:sz w:val="24"/>
          <w:szCs w:val="24"/>
        </w:rPr>
        <w:t>,</w:t>
      </w:r>
      <w:r w:rsidR="00656C2D" w:rsidRPr="00656C2D">
        <w:rPr>
          <w:rFonts w:ascii="Times New Roman" w:hAnsi="Times New Roman" w:cs="Times New Roman"/>
        </w:rPr>
        <w:t xml:space="preserve"> </w:t>
      </w:r>
      <w:r w:rsidR="00656C2D" w:rsidRPr="00711151">
        <w:rPr>
          <w:rFonts w:ascii="Times New Roman" w:hAnsi="Times New Roman" w:cs="Times New Roman"/>
        </w:rPr>
        <w:t>не допускать употребления нецензурных слов и националистических оскорблений</w:t>
      </w:r>
      <w:r w:rsidR="00711A9F" w:rsidRPr="00711151">
        <w:rPr>
          <w:rStyle w:val="a4"/>
          <w:b w:val="0"/>
          <w:sz w:val="24"/>
          <w:szCs w:val="24"/>
        </w:rPr>
        <w:t>.</w:t>
      </w:r>
    </w:p>
    <w:p w:rsidR="00711A9F" w:rsidRPr="00711151" w:rsidRDefault="00AC3F42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2.2.9.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 xml:space="preserve">Не нарушать морально-этических норм при нахождении на территории </w:t>
      </w:r>
      <w:r w:rsidR="00711A9F" w:rsidRPr="00711151">
        <w:rPr>
          <w:rStyle w:val="a4"/>
          <w:b w:val="0"/>
          <w:sz w:val="24"/>
          <w:szCs w:val="24"/>
        </w:rPr>
        <w:t>«Исполнителя»,</w:t>
      </w:r>
      <w:r w:rsidR="00606104">
        <w:rPr>
          <w:rFonts w:ascii="Times New Roman" w:hAnsi="Times New Roman" w:cs="Times New Roman"/>
        </w:rPr>
        <w:t xml:space="preserve"> в том числе</w:t>
      </w:r>
      <w:r w:rsidR="00711A9F" w:rsidRPr="00711151">
        <w:rPr>
          <w:rFonts w:ascii="Times New Roman" w:hAnsi="Times New Roman" w:cs="Times New Roman"/>
        </w:rPr>
        <w:t xml:space="preserve"> при общении с администрацией, сотрудниками, иными обучающимися и их представителями.</w:t>
      </w:r>
    </w:p>
    <w:p w:rsidR="00711A9F" w:rsidRPr="00711151" w:rsidRDefault="001A336C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</w:t>
      </w:r>
      <w:r w:rsidR="00AC3F42" w:rsidRPr="00711151">
        <w:rPr>
          <w:rFonts w:ascii="Times New Roman" w:hAnsi="Times New Roman" w:cs="Times New Roman"/>
        </w:rPr>
        <w:t>.2.10.</w:t>
      </w:r>
      <w:r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Выполнять</w:t>
      </w:r>
      <w:r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требования устава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</w:t>
      </w:r>
      <w:r w:rsidR="00711A9F" w:rsidRPr="00711151">
        <w:rPr>
          <w:rFonts w:ascii="Times New Roman" w:hAnsi="Times New Roman" w:cs="Times New Roman"/>
        </w:rPr>
        <w:t xml:space="preserve"> в части, касающейся их прав и обязанностей.</w:t>
      </w:r>
    </w:p>
    <w:p w:rsidR="00711A9F" w:rsidRPr="00711151" w:rsidRDefault="00711A9F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2.2.1</w:t>
      </w:r>
      <w:r w:rsidR="00AC3F42" w:rsidRPr="00711151">
        <w:rPr>
          <w:rFonts w:ascii="Times New Roman" w:hAnsi="Times New Roman" w:cs="Times New Roman"/>
        </w:rPr>
        <w:t>1</w:t>
      </w:r>
      <w:r w:rsidRPr="00711151">
        <w:rPr>
          <w:rFonts w:ascii="Times New Roman" w:hAnsi="Times New Roman" w:cs="Times New Roman"/>
        </w:rPr>
        <w:t>. Обеспечивать своевременную явку</w:t>
      </w:r>
      <w:r w:rsidRPr="00711151">
        <w:rPr>
          <w:rStyle w:val="a4"/>
          <w:b w:val="0"/>
          <w:sz w:val="24"/>
          <w:szCs w:val="24"/>
        </w:rPr>
        <w:t xml:space="preserve"> «Обучающегося»</w:t>
      </w:r>
      <w:r w:rsidR="00556CCB">
        <w:rPr>
          <w:rFonts w:ascii="Times New Roman" w:hAnsi="Times New Roman" w:cs="Times New Roman"/>
        </w:rPr>
        <w:t xml:space="preserve"> на занятия,</w:t>
      </w:r>
      <w:r w:rsidRPr="00711151">
        <w:rPr>
          <w:rFonts w:ascii="Times New Roman" w:hAnsi="Times New Roman" w:cs="Times New Roman"/>
        </w:rPr>
        <w:t xml:space="preserve"> забирать</w:t>
      </w:r>
      <w:r w:rsidRPr="00711151">
        <w:rPr>
          <w:rStyle w:val="a4"/>
          <w:b w:val="0"/>
          <w:sz w:val="24"/>
          <w:szCs w:val="24"/>
        </w:rPr>
        <w:t xml:space="preserve"> «Обучающегося»</w:t>
      </w:r>
      <w:r w:rsidRPr="00711151">
        <w:rPr>
          <w:rFonts w:ascii="Times New Roman" w:hAnsi="Times New Roman" w:cs="Times New Roman"/>
        </w:rPr>
        <w:t xml:space="preserve"> не позднее 18-00.</w:t>
      </w:r>
    </w:p>
    <w:p w:rsidR="00711A9F" w:rsidRPr="00711151" w:rsidRDefault="00711A9F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2.2.1</w:t>
      </w:r>
      <w:r w:rsidR="00AC3F42" w:rsidRPr="00711151">
        <w:rPr>
          <w:rFonts w:ascii="Times New Roman" w:hAnsi="Times New Roman" w:cs="Times New Roman"/>
        </w:rPr>
        <w:t>2.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AC3F42" w:rsidRPr="00711151">
        <w:rPr>
          <w:rFonts w:ascii="Times New Roman" w:hAnsi="Times New Roman" w:cs="Times New Roman"/>
        </w:rPr>
        <w:t>О</w:t>
      </w:r>
      <w:r w:rsidRPr="00711151">
        <w:rPr>
          <w:rFonts w:ascii="Times New Roman" w:hAnsi="Times New Roman" w:cs="Times New Roman"/>
        </w:rPr>
        <w:t>беспечивать посещение</w:t>
      </w:r>
      <w:r w:rsidRPr="00711151">
        <w:rPr>
          <w:rStyle w:val="a4"/>
          <w:b w:val="0"/>
          <w:sz w:val="24"/>
          <w:szCs w:val="24"/>
        </w:rPr>
        <w:t xml:space="preserve"> «Обучающим</w:t>
      </w:r>
      <w:r w:rsidR="00606104">
        <w:rPr>
          <w:rStyle w:val="a4"/>
          <w:b w:val="0"/>
          <w:sz w:val="24"/>
          <w:szCs w:val="24"/>
        </w:rPr>
        <w:t>и</w:t>
      </w:r>
      <w:r w:rsidRPr="00711151">
        <w:rPr>
          <w:rStyle w:val="a4"/>
          <w:b w:val="0"/>
          <w:sz w:val="24"/>
          <w:szCs w:val="24"/>
        </w:rPr>
        <w:t>ся»</w:t>
      </w:r>
      <w:r w:rsidR="00606104">
        <w:rPr>
          <w:rFonts w:ascii="Times New Roman" w:hAnsi="Times New Roman" w:cs="Times New Roman"/>
        </w:rPr>
        <w:t xml:space="preserve"> занятий</w:t>
      </w:r>
      <w:r w:rsidRPr="00711151">
        <w:rPr>
          <w:rFonts w:ascii="Times New Roman" w:hAnsi="Times New Roman" w:cs="Times New Roman"/>
        </w:rPr>
        <w:t>, опрятно одетым, имеющим сменную обувь и спортивную форму для занятий физкультурой.</w:t>
      </w:r>
    </w:p>
    <w:p w:rsidR="00711A9F" w:rsidRPr="00711151" w:rsidRDefault="00AC3F42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2.2.13.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Посещать родительские собрания, по вызову встречаться с администрацией и педагогами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«Исполнителя».</w:t>
      </w:r>
    </w:p>
    <w:p w:rsidR="00711A9F" w:rsidRPr="00711151" w:rsidRDefault="00AC3F42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2.2.14.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В случае необходимости пропуска</w:t>
      </w:r>
      <w:r w:rsidR="00711A9F" w:rsidRPr="00711151">
        <w:rPr>
          <w:rStyle w:val="a4"/>
          <w:b w:val="0"/>
          <w:sz w:val="24"/>
          <w:szCs w:val="24"/>
        </w:rPr>
        <w:t xml:space="preserve"> «Обучающимся»</w:t>
      </w:r>
      <w:r w:rsidR="00711A9F" w:rsidRPr="00711151">
        <w:rPr>
          <w:rFonts w:ascii="Times New Roman" w:hAnsi="Times New Roman" w:cs="Times New Roman"/>
        </w:rPr>
        <w:t xml:space="preserve"> занятий по любым причинам</w:t>
      </w:r>
      <w:r w:rsidR="00606104">
        <w:rPr>
          <w:rFonts w:ascii="Times New Roman" w:hAnsi="Times New Roman" w:cs="Times New Roman"/>
        </w:rPr>
        <w:t>,</w:t>
      </w:r>
      <w:r w:rsidR="00711A9F" w:rsidRPr="00711151">
        <w:rPr>
          <w:rFonts w:ascii="Times New Roman" w:hAnsi="Times New Roman" w:cs="Times New Roman"/>
        </w:rPr>
        <w:t xml:space="preserve"> немедленно уведомить об этом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«Исполнителя».</w:t>
      </w:r>
    </w:p>
    <w:p w:rsidR="00711A9F" w:rsidRPr="00711151" w:rsidRDefault="00AC3F42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2.2.15.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Своевременно производить оплату услуг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</w:t>
      </w:r>
      <w:r w:rsidR="00711A9F" w:rsidRPr="00711151">
        <w:rPr>
          <w:rFonts w:ascii="Times New Roman" w:hAnsi="Times New Roman" w:cs="Times New Roman"/>
        </w:rPr>
        <w:t xml:space="preserve"> в соответствии с</w:t>
      </w:r>
      <w:r w:rsidR="00711A9F" w:rsidRPr="00711151">
        <w:rPr>
          <w:rStyle w:val="a4"/>
          <w:b w:val="0"/>
          <w:sz w:val="24"/>
          <w:szCs w:val="24"/>
        </w:rPr>
        <w:t xml:space="preserve"> разделами </w:t>
      </w:r>
      <w:r w:rsidR="00711A9F" w:rsidRPr="00711151">
        <w:rPr>
          <w:rFonts w:ascii="Times New Roman" w:hAnsi="Times New Roman" w:cs="Times New Roman"/>
        </w:rPr>
        <w:t>6, 7 настоящего Договора.</w:t>
      </w:r>
    </w:p>
    <w:p w:rsidR="00711A9F" w:rsidRPr="00711151" w:rsidRDefault="00AC3F42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2.2.16.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В случае нанесения</w:t>
      </w:r>
      <w:r w:rsidR="00711A9F" w:rsidRPr="00711151">
        <w:rPr>
          <w:rStyle w:val="a4"/>
          <w:b w:val="0"/>
          <w:sz w:val="24"/>
          <w:szCs w:val="24"/>
        </w:rPr>
        <w:t xml:space="preserve"> «Обучающимся»</w:t>
      </w:r>
      <w:r w:rsidR="00711A9F" w:rsidRPr="00711151">
        <w:rPr>
          <w:rFonts w:ascii="Times New Roman" w:hAnsi="Times New Roman" w:cs="Times New Roman"/>
        </w:rPr>
        <w:t xml:space="preserve"> материального ущерба имуществу </w:t>
      </w:r>
      <w:r w:rsidR="00711A9F" w:rsidRPr="00711151">
        <w:rPr>
          <w:rStyle w:val="a4"/>
          <w:b w:val="0"/>
          <w:sz w:val="24"/>
          <w:szCs w:val="24"/>
        </w:rPr>
        <w:t>«Исполнителя»</w:t>
      </w:r>
      <w:r w:rsidR="00606104">
        <w:rPr>
          <w:rStyle w:val="a4"/>
          <w:b w:val="0"/>
          <w:sz w:val="24"/>
          <w:szCs w:val="24"/>
        </w:rPr>
        <w:t>,</w:t>
      </w:r>
      <w:r w:rsidR="00711A9F" w:rsidRPr="00711151">
        <w:rPr>
          <w:rFonts w:ascii="Times New Roman" w:hAnsi="Times New Roman" w:cs="Times New Roman"/>
        </w:rPr>
        <w:t xml:space="preserve"> возместить ущерб в кратчайший срок.</w:t>
      </w:r>
    </w:p>
    <w:p w:rsidR="00711A9F" w:rsidRPr="00711151" w:rsidRDefault="00AC3F42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2.2.17.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Письменно информировать администрацию и педагогических работников (классного руководителя) о лицах, которым может быть доверен ребенок по окончании учебного дня, о телефонах для связи с</w:t>
      </w:r>
      <w:r w:rsidR="00711A9F" w:rsidRPr="00711151">
        <w:rPr>
          <w:rStyle w:val="a4"/>
          <w:b w:val="0"/>
          <w:sz w:val="24"/>
          <w:szCs w:val="24"/>
        </w:rPr>
        <w:t xml:space="preserve"> «Заказчиком»</w:t>
      </w:r>
      <w:r w:rsidR="00711A9F" w:rsidRPr="00711151">
        <w:rPr>
          <w:rFonts w:ascii="Times New Roman" w:hAnsi="Times New Roman" w:cs="Times New Roman"/>
        </w:rPr>
        <w:t xml:space="preserve"> в течение учебного дня.</w:t>
      </w:r>
    </w:p>
    <w:p w:rsidR="00711A9F" w:rsidRPr="00711151" w:rsidRDefault="00AC3F42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2.2.18.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Не допускать наличия у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</w:t>
      </w:r>
      <w:r w:rsidR="00711A9F" w:rsidRPr="00711151">
        <w:rPr>
          <w:rFonts w:ascii="Times New Roman" w:hAnsi="Times New Roman" w:cs="Times New Roman"/>
        </w:rPr>
        <w:t xml:space="preserve"> огнеопасных, токсичных, колющих и режущих, а также других опасных для жизни и здоровья предметов (сигарет, спичек, зажигалок, ножей и т.д.).</w:t>
      </w:r>
    </w:p>
    <w:p w:rsidR="00711A9F" w:rsidRPr="00711151" w:rsidRDefault="00606104" w:rsidP="001A336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2.2.19</w:t>
      </w:r>
      <w:r w:rsidR="00AC3F42" w:rsidRPr="00711151">
        <w:rPr>
          <w:rFonts w:ascii="Times New Roman" w:hAnsi="Times New Roman" w:cs="Times New Roman"/>
        </w:rPr>
        <w:t>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Контролировать состояние здоровья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</w:t>
      </w:r>
      <w:r w:rsidR="00711A9F" w:rsidRPr="00711151">
        <w:rPr>
          <w:rFonts w:ascii="Times New Roman" w:hAnsi="Times New Roman" w:cs="Times New Roman"/>
        </w:rPr>
        <w:t xml:space="preserve"> и информировать </w:t>
      </w:r>
      <w:r w:rsidR="00711A9F" w:rsidRPr="00711151">
        <w:rPr>
          <w:rStyle w:val="a4"/>
          <w:b w:val="0"/>
          <w:sz w:val="24"/>
          <w:szCs w:val="24"/>
        </w:rPr>
        <w:t>«Исполнителя»</w:t>
      </w:r>
      <w:r w:rsidR="00711A9F" w:rsidRPr="00711151">
        <w:rPr>
          <w:rFonts w:ascii="Times New Roman" w:hAnsi="Times New Roman" w:cs="Times New Roman"/>
        </w:rPr>
        <w:t xml:space="preserve"> о болезни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</w:t>
      </w:r>
      <w:r w:rsidR="00711A9F" w:rsidRPr="00711151">
        <w:rPr>
          <w:rFonts w:ascii="Times New Roman" w:hAnsi="Times New Roman" w:cs="Times New Roman"/>
        </w:rPr>
        <w:t xml:space="preserve"> в течение двух дней со дня начала его болезни.</w:t>
      </w:r>
    </w:p>
    <w:p w:rsidR="00556CCB" w:rsidRDefault="00606104" w:rsidP="001A336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2.2.20</w:t>
      </w:r>
      <w:r w:rsidR="008C2380" w:rsidRPr="00711151">
        <w:rPr>
          <w:rFonts w:ascii="Times New Roman" w:hAnsi="Times New Roman" w:cs="Times New Roman"/>
        </w:rPr>
        <w:t>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Не допускать посещение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</w:t>
      </w:r>
      <w:r w:rsidR="00711A9F" w:rsidRPr="00711151">
        <w:rPr>
          <w:rFonts w:ascii="Times New Roman" w:hAnsi="Times New Roman" w:cs="Times New Roman"/>
        </w:rPr>
        <w:t xml:space="preserve"> учебных занятий в случае обнаружения у него инфекционных заболеваний, создающих угрозу заражения остальных обучающихся и персонала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«Исполнителя».</w:t>
      </w:r>
      <w:r w:rsidR="00711A9F" w:rsidRPr="00711151">
        <w:rPr>
          <w:rFonts w:ascii="Times New Roman" w:hAnsi="Times New Roman" w:cs="Times New Roman"/>
        </w:rPr>
        <w:t xml:space="preserve"> </w:t>
      </w:r>
    </w:p>
    <w:p w:rsidR="00711A9F" w:rsidRPr="00711151" w:rsidRDefault="00711A9F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Информировать</w:t>
      </w:r>
      <w:r w:rsidRPr="00711151">
        <w:rPr>
          <w:rStyle w:val="a4"/>
          <w:b w:val="0"/>
          <w:sz w:val="24"/>
          <w:szCs w:val="24"/>
        </w:rPr>
        <w:t xml:space="preserve"> «Исполнителя»</w:t>
      </w:r>
      <w:r w:rsidRPr="00711151">
        <w:rPr>
          <w:rFonts w:ascii="Times New Roman" w:hAnsi="Times New Roman" w:cs="Times New Roman"/>
        </w:rPr>
        <w:t xml:space="preserve"> об изменениях в физическом и психическом состоянии</w:t>
      </w:r>
      <w:r w:rsidRPr="00711151">
        <w:rPr>
          <w:rStyle w:val="a4"/>
          <w:b w:val="0"/>
          <w:sz w:val="24"/>
          <w:szCs w:val="24"/>
        </w:rPr>
        <w:t xml:space="preserve"> «Обучающегося»,</w:t>
      </w:r>
      <w:r w:rsidRPr="00711151">
        <w:rPr>
          <w:rFonts w:ascii="Times New Roman" w:hAnsi="Times New Roman" w:cs="Times New Roman"/>
        </w:rPr>
        <w:t xml:space="preserve"> препятствующих обучению и воспитанию.</w:t>
      </w:r>
    </w:p>
    <w:p w:rsidR="00711A9F" w:rsidRPr="00711151" w:rsidRDefault="00606104" w:rsidP="001A336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2.2.21</w:t>
      </w:r>
      <w:r w:rsidR="008C2380" w:rsidRPr="00711151">
        <w:rPr>
          <w:rFonts w:ascii="Times New Roman" w:hAnsi="Times New Roman" w:cs="Times New Roman"/>
        </w:rPr>
        <w:t>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Уведомлять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</w:t>
      </w:r>
      <w:r w:rsidR="00711A9F" w:rsidRPr="00711151">
        <w:rPr>
          <w:rFonts w:ascii="Times New Roman" w:hAnsi="Times New Roman" w:cs="Times New Roman"/>
        </w:rPr>
        <w:t xml:space="preserve"> о наличии медицинских показаний для ограничения занятий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</w:t>
      </w:r>
      <w:r w:rsidR="00711A9F" w:rsidRPr="00711151">
        <w:rPr>
          <w:rFonts w:ascii="Times New Roman" w:hAnsi="Times New Roman" w:cs="Times New Roman"/>
        </w:rPr>
        <w:t xml:space="preserve"> в рамках учебных планов по Договору, а также о наличии каких-либо ограничений в питании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«Обучающегося»,</w:t>
      </w:r>
      <w:r w:rsidR="00711A9F" w:rsidRPr="00711151">
        <w:rPr>
          <w:rFonts w:ascii="Times New Roman" w:hAnsi="Times New Roman" w:cs="Times New Roman"/>
        </w:rPr>
        <w:t xml:space="preserve"> а также противопоказаний по применению медикаментов.</w:t>
      </w:r>
    </w:p>
    <w:p w:rsidR="00711A9F" w:rsidRPr="00711151" w:rsidRDefault="00606104" w:rsidP="001A336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2.2.22</w:t>
      </w:r>
      <w:r w:rsidR="008C2380" w:rsidRPr="00711151">
        <w:rPr>
          <w:rFonts w:ascii="Times New Roman" w:hAnsi="Times New Roman" w:cs="Times New Roman"/>
        </w:rPr>
        <w:t>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 xml:space="preserve">Выполнять предписания администрации, медицинских и педагогических работников </w:t>
      </w:r>
      <w:r w:rsidR="00711A9F" w:rsidRPr="00711151">
        <w:rPr>
          <w:rStyle w:val="a4"/>
          <w:b w:val="0"/>
          <w:sz w:val="24"/>
          <w:szCs w:val="24"/>
        </w:rPr>
        <w:t>«Исполнителя»</w:t>
      </w:r>
      <w:r w:rsidR="00711A9F" w:rsidRPr="00711151">
        <w:rPr>
          <w:rFonts w:ascii="Times New Roman" w:hAnsi="Times New Roman" w:cs="Times New Roman"/>
        </w:rPr>
        <w:t xml:space="preserve"> по проведению освидетельствования состояния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</w:t>
      </w:r>
      <w:r w:rsidR="00711A9F" w:rsidRPr="00711151">
        <w:rPr>
          <w:rFonts w:ascii="Times New Roman" w:hAnsi="Times New Roman" w:cs="Times New Roman"/>
        </w:rPr>
        <w:t xml:space="preserve"> у соответствующих медицинских специалистов, с предъявлением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«Исполнителю»</w:t>
      </w:r>
      <w:r w:rsidR="00711A9F" w:rsidRPr="00711151">
        <w:rPr>
          <w:rFonts w:ascii="Times New Roman" w:hAnsi="Times New Roman" w:cs="Times New Roman"/>
        </w:rPr>
        <w:t xml:space="preserve"> заключения по указанным освидетельствованиям.</w:t>
      </w:r>
    </w:p>
    <w:p w:rsidR="00711A9F" w:rsidRPr="00711151" w:rsidRDefault="00606104" w:rsidP="001A336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2.2.23</w:t>
      </w:r>
      <w:r w:rsidR="008C2380" w:rsidRPr="00711151">
        <w:rPr>
          <w:rFonts w:ascii="Times New Roman" w:hAnsi="Times New Roman" w:cs="Times New Roman"/>
        </w:rPr>
        <w:t>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В целях профилактики туберкулеза дать согласие на проведение реакции Манту в школе; в случае отказа от проведения реакции Манту - ежегодно предоставлять справку от фтизиатра о состоянии здоровья ребенка</w:t>
      </w:r>
      <w:r w:rsidR="00556CCB">
        <w:rPr>
          <w:rFonts w:ascii="Times New Roman" w:hAnsi="Times New Roman" w:cs="Times New Roman"/>
        </w:rPr>
        <w:t>.</w:t>
      </w:r>
    </w:p>
    <w:p w:rsidR="00711A9F" w:rsidRPr="00711151" w:rsidRDefault="00606104" w:rsidP="001A336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2.2.24</w:t>
      </w:r>
      <w:r w:rsidR="008C2380" w:rsidRPr="00711151">
        <w:rPr>
          <w:rFonts w:ascii="Times New Roman" w:hAnsi="Times New Roman" w:cs="Times New Roman"/>
        </w:rPr>
        <w:t>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 xml:space="preserve">Своевременно сообщать об изменениях места жительства и работы родителей, </w:t>
      </w:r>
      <w:r>
        <w:rPr>
          <w:rFonts w:ascii="Times New Roman" w:hAnsi="Times New Roman" w:cs="Times New Roman"/>
        </w:rPr>
        <w:t xml:space="preserve">о </w:t>
      </w:r>
      <w:r w:rsidR="00711A9F" w:rsidRPr="00711151">
        <w:rPr>
          <w:rFonts w:ascii="Times New Roman" w:hAnsi="Times New Roman" w:cs="Times New Roman"/>
        </w:rPr>
        <w:t>болезни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</w:t>
      </w:r>
      <w:r w:rsidR="00556CCB">
        <w:rPr>
          <w:rStyle w:val="a4"/>
          <w:b w:val="0"/>
          <w:sz w:val="24"/>
          <w:szCs w:val="24"/>
        </w:rPr>
        <w:t>.</w:t>
      </w:r>
    </w:p>
    <w:p w:rsidR="00711A9F" w:rsidRPr="00711151" w:rsidRDefault="00711A9F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2.2.2</w:t>
      </w:r>
      <w:r w:rsidR="00606104">
        <w:rPr>
          <w:rFonts w:ascii="Times New Roman" w:hAnsi="Times New Roman" w:cs="Times New Roman"/>
        </w:rPr>
        <w:t>5</w:t>
      </w:r>
      <w:r w:rsidRPr="00711151">
        <w:rPr>
          <w:rFonts w:ascii="Times New Roman" w:hAnsi="Times New Roman" w:cs="Times New Roman"/>
        </w:rPr>
        <w:t>. Ежедневно лично передавать и забирать ребенка начальной школы и не передоверять ребенка лицам, не достигшим 16-летнего возраста.</w:t>
      </w:r>
      <w:r w:rsidRPr="00711151">
        <w:rPr>
          <w:rStyle w:val="a4"/>
          <w:b w:val="0"/>
          <w:sz w:val="24"/>
          <w:szCs w:val="24"/>
        </w:rPr>
        <w:t xml:space="preserve"> «Исполнитель»</w:t>
      </w:r>
      <w:r w:rsidRPr="00711151">
        <w:rPr>
          <w:rFonts w:ascii="Times New Roman" w:hAnsi="Times New Roman" w:cs="Times New Roman"/>
        </w:rPr>
        <w:t xml:space="preserve"> не несёт ответственности за </w:t>
      </w:r>
      <w:r w:rsidRPr="00711151">
        <w:rPr>
          <w:rStyle w:val="a4"/>
          <w:b w:val="0"/>
          <w:sz w:val="24"/>
          <w:szCs w:val="24"/>
        </w:rPr>
        <w:lastRenderedPageBreak/>
        <w:t>«Обучающегося»,</w:t>
      </w:r>
      <w:r w:rsidRPr="00711151">
        <w:rPr>
          <w:rFonts w:ascii="Times New Roman" w:hAnsi="Times New Roman" w:cs="Times New Roman"/>
        </w:rPr>
        <w:t xml:space="preserve"> если он не передан лично учителю или воспитателю. В других случаях - по заявлению родителей.</w:t>
      </w:r>
    </w:p>
    <w:p w:rsidR="0038524D" w:rsidRPr="00711151" w:rsidRDefault="0038524D" w:rsidP="00B20827">
      <w:pPr>
        <w:jc w:val="both"/>
        <w:rPr>
          <w:rFonts w:ascii="Times New Roman" w:hAnsi="Times New Roman" w:cs="Times New Roman"/>
        </w:rPr>
      </w:pPr>
    </w:p>
    <w:p w:rsidR="00711A9F" w:rsidRPr="00711151" w:rsidRDefault="00711A9F" w:rsidP="008C2380">
      <w:pPr>
        <w:jc w:val="center"/>
        <w:rPr>
          <w:rFonts w:ascii="Times New Roman" w:hAnsi="Times New Roman" w:cs="Times New Roman"/>
        </w:rPr>
      </w:pPr>
      <w:r w:rsidRPr="00711151">
        <w:rPr>
          <w:rStyle w:val="25"/>
          <w:bCs w:val="0"/>
          <w:sz w:val="24"/>
          <w:szCs w:val="24"/>
        </w:rPr>
        <w:t>3. ПРАВА СТОРОН</w:t>
      </w:r>
    </w:p>
    <w:p w:rsidR="00711A9F" w:rsidRPr="000C2950" w:rsidRDefault="00711A9F" w:rsidP="001A336C">
      <w:pPr>
        <w:ind w:firstLine="720"/>
        <w:jc w:val="both"/>
        <w:rPr>
          <w:rStyle w:val="25"/>
          <w:b w:val="0"/>
          <w:bCs w:val="0"/>
          <w:sz w:val="24"/>
          <w:szCs w:val="24"/>
          <w:u w:val="single"/>
        </w:rPr>
      </w:pPr>
      <w:r w:rsidRPr="000C2950">
        <w:rPr>
          <w:rStyle w:val="25"/>
          <w:b w:val="0"/>
          <w:bCs w:val="0"/>
          <w:sz w:val="24"/>
          <w:szCs w:val="24"/>
          <w:u w:val="single"/>
        </w:rPr>
        <w:t>3.1. «Исполнитель» имеет право:</w:t>
      </w:r>
    </w:p>
    <w:p w:rsidR="00711A9F" w:rsidRPr="00711151" w:rsidRDefault="008C2380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3.1.1.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Самостоятельно осуществлять образовательный процесс в соответствии с Концепцией и Программой развития школы; формировать контингент учащихся в соответствии с уставом. Самостоятельно устанавливать сроки каникул, дни занятий и продолжительность учебного дня и каникул.</w:t>
      </w:r>
    </w:p>
    <w:p w:rsidR="00711A9F" w:rsidRPr="00711151" w:rsidRDefault="008C2380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 xml:space="preserve">3.1.2. </w:t>
      </w:r>
      <w:r w:rsidR="00711A9F" w:rsidRPr="00711151">
        <w:rPr>
          <w:rFonts w:ascii="Times New Roman" w:hAnsi="Times New Roman" w:cs="Times New Roman"/>
        </w:rPr>
        <w:t>Расторгнуть настоящий договор в одностороннем порядке в случае:</w:t>
      </w:r>
    </w:p>
    <w:p w:rsidR="00711A9F" w:rsidRPr="00711151" w:rsidRDefault="008C2380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711A9F" w:rsidRPr="00711151">
        <w:rPr>
          <w:rFonts w:ascii="Times New Roman" w:hAnsi="Times New Roman" w:cs="Times New Roman"/>
        </w:rPr>
        <w:t>систематического невыполнения договорных обязательств «Заказчика»;</w:t>
      </w:r>
    </w:p>
    <w:p w:rsidR="00711A9F" w:rsidRPr="00711151" w:rsidRDefault="008C2380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711A9F" w:rsidRPr="00711151">
        <w:rPr>
          <w:rFonts w:ascii="Times New Roman" w:hAnsi="Times New Roman" w:cs="Times New Roman"/>
        </w:rPr>
        <w:t>неупла</w:t>
      </w:r>
      <w:r w:rsidR="00556CCB">
        <w:rPr>
          <w:rFonts w:ascii="Times New Roman" w:hAnsi="Times New Roman" w:cs="Times New Roman"/>
        </w:rPr>
        <w:t>ты за обучение ребенка в течение</w:t>
      </w:r>
      <w:r w:rsidR="00711A9F" w:rsidRPr="00711151">
        <w:rPr>
          <w:rFonts w:ascii="Times New Roman" w:hAnsi="Times New Roman" w:cs="Times New Roman"/>
        </w:rPr>
        <w:t xml:space="preserve"> десяти дней после начала оплачиваемого месяца;</w:t>
      </w:r>
    </w:p>
    <w:p w:rsidR="00711A9F" w:rsidRPr="00711151" w:rsidRDefault="008C2380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711A9F" w:rsidRPr="00711151">
        <w:rPr>
          <w:rFonts w:ascii="Times New Roman" w:hAnsi="Times New Roman" w:cs="Times New Roman"/>
        </w:rPr>
        <w:t>за систематическую неуспеваемость по любому предмету;</w:t>
      </w:r>
    </w:p>
    <w:p w:rsidR="00711A9F" w:rsidRPr="00711151" w:rsidRDefault="008C2380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711A9F" w:rsidRPr="00711151">
        <w:rPr>
          <w:rFonts w:ascii="Times New Roman" w:hAnsi="Times New Roman" w:cs="Times New Roman"/>
        </w:rPr>
        <w:t>за пропуск учебных занятий без уважительной причины;</w:t>
      </w:r>
    </w:p>
    <w:p w:rsidR="00711A9F" w:rsidRPr="00711151" w:rsidRDefault="008C2380" w:rsidP="00B20827">
      <w:pPr>
        <w:jc w:val="both"/>
        <w:rPr>
          <w:rFonts w:ascii="Times New Roman" w:hAnsi="Times New Roman" w:cs="Times New Roman"/>
        </w:rPr>
      </w:pPr>
      <w:r w:rsidRPr="00711151">
        <w:rPr>
          <w:rStyle w:val="22"/>
          <w:bCs/>
          <w:sz w:val="24"/>
          <w:szCs w:val="24"/>
        </w:rPr>
        <w:t>-</w:t>
      </w:r>
      <w:r w:rsidR="00711A9F" w:rsidRPr="00711151">
        <w:rPr>
          <w:rStyle w:val="22"/>
          <w:bCs/>
          <w:sz w:val="24"/>
          <w:szCs w:val="24"/>
        </w:rPr>
        <w:t>за нарушение</w:t>
      </w:r>
      <w:r w:rsidR="00711A9F" w:rsidRPr="00711151">
        <w:rPr>
          <w:rStyle w:val="25"/>
          <w:b w:val="0"/>
          <w:bCs w:val="0"/>
          <w:sz w:val="24"/>
          <w:szCs w:val="24"/>
        </w:rPr>
        <w:t xml:space="preserve"> «Обучающимся»</w:t>
      </w:r>
      <w:r w:rsidR="00711A9F" w:rsidRPr="00711151">
        <w:rPr>
          <w:rStyle w:val="22"/>
          <w:bCs/>
          <w:sz w:val="24"/>
          <w:szCs w:val="24"/>
        </w:rPr>
        <w:t xml:space="preserve"> устава</w:t>
      </w:r>
      <w:r w:rsidR="00711A9F" w:rsidRPr="00711151">
        <w:rPr>
          <w:rStyle w:val="25"/>
          <w:b w:val="0"/>
          <w:bCs w:val="0"/>
          <w:sz w:val="24"/>
          <w:szCs w:val="24"/>
        </w:rPr>
        <w:t xml:space="preserve"> «Исполнителя»;</w:t>
      </w:r>
    </w:p>
    <w:p w:rsidR="00711A9F" w:rsidRPr="00711151" w:rsidRDefault="008C2380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711A9F" w:rsidRPr="00711151">
        <w:rPr>
          <w:rFonts w:ascii="Times New Roman" w:hAnsi="Times New Roman" w:cs="Times New Roman"/>
        </w:rPr>
        <w:t>за нетактичное отношени</w:t>
      </w:r>
      <w:r w:rsidRPr="00711151">
        <w:rPr>
          <w:rFonts w:ascii="Times New Roman" w:hAnsi="Times New Roman" w:cs="Times New Roman"/>
        </w:rPr>
        <w:t>е к любому из сотрудников школы;</w:t>
      </w:r>
    </w:p>
    <w:p w:rsidR="00711A9F" w:rsidRPr="00711151" w:rsidRDefault="008C2380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711A9F" w:rsidRPr="00711151">
        <w:rPr>
          <w:rFonts w:ascii="Times New Roman" w:hAnsi="Times New Roman" w:cs="Times New Roman"/>
        </w:rPr>
        <w:t>немотивированных пропусков занятий и развивающих внеурочных мероприятий;</w:t>
      </w:r>
    </w:p>
    <w:p w:rsidR="00711A9F" w:rsidRPr="00711151" w:rsidRDefault="008C2380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711A9F" w:rsidRPr="00711151">
        <w:rPr>
          <w:rFonts w:ascii="Times New Roman" w:hAnsi="Times New Roman" w:cs="Times New Roman"/>
        </w:rPr>
        <w:t>систематического нарушения режима работы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«Исполнителя»;</w:t>
      </w:r>
    </w:p>
    <w:p w:rsidR="00711A9F" w:rsidRPr="00711151" w:rsidRDefault="008C2380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711A9F" w:rsidRPr="00711151">
        <w:rPr>
          <w:rFonts w:ascii="Times New Roman" w:hAnsi="Times New Roman" w:cs="Times New Roman"/>
        </w:rPr>
        <w:t>в случае неуспеваемости хотя бы по одному из предметов, включённых в учебный план реализуемой образовательной программы.</w:t>
      </w:r>
    </w:p>
    <w:p w:rsidR="00711A9F" w:rsidRPr="00711151" w:rsidRDefault="008C2380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3.1.3.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Не переводить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</w:t>
      </w:r>
      <w:r w:rsidR="00711A9F" w:rsidRPr="00711151">
        <w:rPr>
          <w:rFonts w:ascii="Times New Roman" w:hAnsi="Times New Roman" w:cs="Times New Roman"/>
        </w:rPr>
        <w:t xml:space="preserve"> в следующий класс, в случае пропуска им более 70% учебных часов в год.</w:t>
      </w:r>
    </w:p>
    <w:p w:rsidR="00711A9F" w:rsidRPr="00711151" w:rsidRDefault="008C2380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3.1.4.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Осуществлять психолого-диагностическую и коррекционно-развивающую деятельность в отношении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«Обучающегося».</w:t>
      </w:r>
    </w:p>
    <w:p w:rsidR="00711A9F" w:rsidRPr="00711151" w:rsidRDefault="008C2380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3.1.5.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Осуществлять фото и видео съёмку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«Обучающегося».</w:t>
      </w:r>
      <w:r w:rsidR="00711A9F" w:rsidRPr="00711151">
        <w:rPr>
          <w:rFonts w:ascii="Times New Roman" w:hAnsi="Times New Roman" w:cs="Times New Roman"/>
        </w:rPr>
        <w:t xml:space="preserve"> Данные фото-видеоматериалы являются собственностью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«Исполнителя»,</w:t>
      </w:r>
      <w:r w:rsidR="00711A9F" w:rsidRPr="00711151">
        <w:rPr>
          <w:rFonts w:ascii="Times New Roman" w:hAnsi="Times New Roman" w:cs="Times New Roman"/>
        </w:rPr>
        <w:t xml:space="preserve"> который может по своему усмотрению использовать их в рекламных целях, в том числе осуществляя их публикацию на официальном сайте </w:t>
      </w:r>
      <w:r w:rsidR="00711A9F" w:rsidRPr="00711151">
        <w:rPr>
          <w:rStyle w:val="a4"/>
          <w:b w:val="0"/>
          <w:sz w:val="24"/>
          <w:szCs w:val="24"/>
        </w:rPr>
        <w:t>«Исполнителя»</w:t>
      </w:r>
      <w:r w:rsidR="00711A9F" w:rsidRPr="00711151">
        <w:rPr>
          <w:rFonts w:ascii="Times New Roman" w:hAnsi="Times New Roman" w:cs="Times New Roman"/>
        </w:rPr>
        <w:t xml:space="preserve"> и сайтах фотохостинга.</w:t>
      </w:r>
    </w:p>
    <w:p w:rsidR="00711A9F" w:rsidRPr="00711151" w:rsidRDefault="008C2380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3.1.6.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 xml:space="preserve">Осуществлять обработку персональных данных учащихся и их родителей в рамках действующего законодательства (положения Федерального закона от 27 июля 2006 года </w:t>
      </w:r>
      <w:r w:rsidR="00606104">
        <w:rPr>
          <w:rFonts w:ascii="Times New Roman" w:hAnsi="Times New Roman" w:cs="Times New Roman"/>
        </w:rPr>
        <w:t>№152-ФЗ «О персональных данных»</w:t>
      </w:r>
      <w:r w:rsidR="00711A9F" w:rsidRPr="00711151">
        <w:rPr>
          <w:rFonts w:ascii="Times New Roman" w:hAnsi="Times New Roman" w:cs="Times New Roman"/>
        </w:rPr>
        <w:t>)</w:t>
      </w:r>
      <w:r w:rsidR="00606104">
        <w:rPr>
          <w:rFonts w:ascii="Times New Roman" w:hAnsi="Times New Roman" w:cs="Times New Roman"/>
        </w:rPr>
        <w:t>.</w:t>
      </w:r>
    </w:p>
    <w:p w:rsidR="00711A9F" w:rsidRPr="00711151" w:rsidRDefault="008C2380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3.1.7.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Передавать информацию об учащихся в телекоммуникационную систему СтатГра</w:t>
      </w:r>
      <w:r w:rsidR="008419A7" w:rsidRPr="00711151">
        <w:rPr>
          <w:rFonts w:ascii="Times New Roman" w:hAnsi="Times New Roman" w:cs="Times New Roman"/>
        </w:rPr>
        <w:t>д и закрытые банки данных по ОГЭ</w:t>
      </w:r>
      <w:r w:rsidR="00711A9F" w:rsidRPr="00711151">
        <w:rPr>
          <w:rFonts w:ascii="Times New Roman" w:hAnsi="Times New Roman" w:cs="Times New Roman"/>
        </w:rPr>
        <w:t xml:space="preserve"> и ЕГЭ, предназначенные для осуществления документооборота (выдача заданий и сбор отчетов) при проведении контрольно-диагностических мероприятий.</w:t>
      </w:r>
    </w:p>
    <w:p w:rsidR="00711A9F" w:rsidRPr="00711151" w:rsidRDefault="008C2380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Style w:val="a4"/>
          <w:b w:val="0"/>
          <w:sz w:val="24"/>
          <w:szCs w:val="24"/>
        </w:rPr>
        <w:t>3.1.8.</w:t>
      </w:r>
      <w:r w:rsidR="00711A9F" w:rsidRPr="00711151">
        <w:rPr>
          <w:rStyle w:val="a4"/>
          <w:b w:val="0"/>
          <w:sz w:val="24"/>
          <w:szCs w:val="24"/>
        </w:rPr>
        <w:t>«Исполнитель»</w:t>
      </w:r>
      <w:r w:rsidR="00606104">
        <w:rPr>
          <w:rFonts w:ascii="Times New Roman" w:hAnsi="Times New Roman" w:cs="Times New Roman"/>
        </w:rPr>
        <w:t xml:space="preserve"> вправе</w:t>
      </w:r>
      <w:r w:rsidR="00711A9F" w:rsidRPr="00711151">
        <w:rPr>
          <w:rFonts w:ascii="Times New Roman" w:hAnsi="Times New Roman" w:cs="Times New Roman"/>
        </w:rPr>
        <w:t xml:space="preserve"> для обеспечения кач</w:t>
      </w:r>
      <w:r w:rsidR="00606104">
        <w:rPr>
          <w:rFonts w:ascii="Times New Roman" w:hAnsi="Times New Roman" w:cs="Times New Roman"/>
        </w:rPr>
        <w:t>ества образовательного процесса</w:t>
      </w:r>
      <w:r w:rsidR="00711A9F" w:rsidRPr="00711151">
        <w:rPr>
          <w:rFonts w:ascii="Times New Roman" w:hAnsi="Times New Roman" w:cs="Times New Roman"/>
        </w:rPr>
        <w:t xml:space="preserve"> проводить различного вида мониторинги, тестирования, анкетирования.</w:t>
      </w:r>
    </w:p>
    <w:p w:rsidR="00711A9F" w:rsidRPr="00711151" w:rsidRDefault="008C2380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Style w:val="a4"/>
          <w:b w:val="0"/>
          <w:sz w:val="24"/>
          <w:szCs w:val="24"/>
        </w:rPr>
        <w:t>3.1.9.</w:t>
      </w:r>
      <w:r w:rsidR="001A336C" w:rsidRPr="00711151">
        <w:rPr>
          <w:rStyle w:val="a4"/>
          <w:b w:val="0"/>
          <w:sz w:val="24"/>
          <w:szCs w:val="24"/>
        </w:rPr>
        <w:t xml:space="preserve"> </w:t>
      </w:r>
      <w:r w:rsidR="00711A9F" w:rsidRPr="00711151">
        <w:rPr>
          <w:rStyle w:val="a4"/>
          <w:b w:val="0"/>
          <w:sz w:val="24"/>
          <w:szCs w:val="24"/>
        </w:rPr>
        <w:t>«Исполнитель»</w:t>
      </w:r>
      <w:r w:rsidR="00711A9F" w:rsidRPr="00711151">
        <w:rPr>
          <w:rFonts w:ascii="Times New Roman" w:hAnsi="Times New Roman" w:cs="Times New Roman"/>
        </w:rPr>
        <w:t xml:space="preserve"> вправе, с согласия</w:t>
      </w:r>
      <w:r w:rsidR="00711A9F" w:rsidRPr="00711151">
        <w:rPr>
          <w:rStyle w:val="a4"/>
          <w:b w:val="0"/>
          <w:sz w:val="24"/>
          <w:szCs w:val="24"/>
        </w:rPr>
        <w:t xml:space="preserve"> «Заказчика»,</w:t>
      </w:r>
      <w:r w:rsidR="00711A9F" w:rsidRPr="00711151">
        <w:rPr>
          <w:rFonts w:ascii="Times New Roman" w:hAnsi="Times New Roman" w:cs="Times New Roman"/>
        </w:rPr>
        <w:t xml:space="preserve"> привлекать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</w:t>
      </w:r>
      <w:r w:rsidR="00711A9F" w:rsidRPr="00711151">
        <w:rPr>
          <w:rFonts w:ascii="Times New Roman" w:hAnsi="Times New Roman" w:cs="Times New Roman"/>
        </w:rPr>
        <w:t xml:space="preserve"> к общественно-полезному труду при условии соблюдения санитарно-гигиенических норм.</w:t>
      </w:r>
    </w:p>
    <w:p w:rsidR="00711A9F" w:rsidRPr="00711151" w:rsidRDefault="008C2380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Style w:val="a4"/>
          <w:b w:val="0"/>
          <w:sz w:val="24"/>
          <w:szCs w:val="24"/>
        </w:rPr>
        <w:t>3.1.10.</w:t>
      </w:r>
      <w:r w:rsidR="001A336C" w:rsidRPr="00711151">
        <w:rPr>
          <w:rStyle w:val="a4"/>
          <w:b w:val="0"/>
          <w:sz w:val="24"/>
          <w:szCs w:val="24"/>
        </w:rPr>
        <w:t xml:space="preserve"> </w:t>
      </w:r>
      <w:r w:rsidR="00711A9F" w:rsidRPr="00711151">
        <w:rPr>
          <w:rStyle w:val="a4"/>
          <w:b w:val="0"/>
          <w:sz w:val="24"/>
          <w:szCs w:val="24"/>
        </w:rPr>
        <w:t>«Исполнитель»</w:t>
      </w:r>
      <w:r w:rsidR="00711A9F" w:rsidRPr="00711151">
        <w:rPr>
          <w:rFonts w:ascii="Times New Roman" w:hAnsi="Times New Roman" w:cs="Times New Roman"/>
        </w:rPr>
        <w:t xml:space="preserve"> вправе, в случае нарушения</w:t>
      </w:r>
      <w:r w:rsidR="00711A9F" w:rsidRPr="00711151">
        <w:rPr>
          <w:rStyle w:val="a4"/>
          <w:b w:val="0"/>
          <w:sz w:val="24"/>
          <w:szCs w:val="24"/>
        </w:rPr>
        <w:t xml:space="preserve"> «Обучающимся»</w:t>
      </w:r>
      <w:r w:rsidR="00711A9F" w:rsidRPr="00711151">
        <w:rPr>
          <w:rFonts w:ascii="Times New Roman" w:hAnsi="Times New Roman" w:cs="Times New Roman"/>
        </w:rPr>
        <w:t xml:space="preserve"> устава, Правил внутреннего распорядка и иных актов, регламентирующих деятельность, применить к </w:t>
      </w:r>
      <w:r w:rsidR="00711A9F" w:rsidRPr="00711151">
        <w:rPr>
          <w:rStyle w:val="a4"/>
          <w:b w:val="0"/>
          <w:sz w:val="24"/>
          <w:szCs w:val="24"/>
        </w:rPr>
        <w:t>«Обучающемуся»</w:t>
      </w:r>
      <w:r w:rsidR="00711A9F" w:rsidRPr="00711151">
        <w:rPr>
          <w:rFonts w:ascii="Times New Roman" w:hAnsi="Times New Roman" w:cs="Times New Roman"/>
        </w:rPr>
        <w:t xml:space="preserve"> меры воспитательного характера, предусмотренные законодательством и локальными актами, проинформировав</w:t>
      </w:r>
      <w:r w:rsidR="00711A9F" w:rsidRPr="00711151">
        <w:rPr>
          <w:rStyle w:val="a4"/>
          <w:b w:val="0"/>
          <w:sz w:val="24"/>
          <w:szCs w:val="24"/>
        </w:rPr>
        <w:t xml:space="preserve"> «Заказчика»</w:t>
      </w:r>
      <w:r w:rsidR="00711A9F" w:rsidRPr="00711151">
        <w:rPr>
          <w:rFonts w:ascii="Times New Roman" w:hAnsi="Times New Roman" w:cs="Times New Roman"/>
        </w:rPr>
        <w:t xml:space="preserve"> о применённых мерах.</w:t>
      </w:r>
    </w:p>
    <w:p w:rsidR="00711A9F" w:rsidRPr="00711151" w:rsidRDefault="00AD2E34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Style w:val="a4"/>
          <w:b w:val="0"/>
          <w:sz w:val="24"/>
          <w:szCs w:val="24"/>
        </w:rPr>
        <w:t>3.1.11.</w:t>
      </w:r>
      <w:r w:rsidR="001A336C" w:rsidRPr="00711151">
        <w:rPr>
          <w:rStyle w:val="a4"/>
          <w:b w:val="0"/>
          <w:sz w:val="24"/>
          <w:szCs w:val="24"/>
        </w:rPr>
        <w:t xml:space="preserve"> </w:t>
      </w:r>
      <w:r w:rsidR="00711A9F" w:rsidRPr="00711151">
        <w:rPr>
          <w:rStyle w:val="a4"/>
          <w:b w:val="0"/>
          <w:sz w:val="24"/>
          <w:szCs w:val="24"/>
        </w:rPr>
        <w:t>«Исполнитель»</w:t>
      </w:r>
      <w:r w:rsidR="00711A9F" w:rsidRPr="00711151">
        <w:rPr>
          <w:rFonts w:ascii="Times New Roman" w:hAnsi="Times New Roman" w:cs="Times New Roman"/>
        </w:rPr>
        <w:t xml:space="preserve"> вправе отказать «Заказчику» в заключении договора на новый срок по истечении действия настоящего договора, если</w:t>
      </w:r>
      <w:r w:rsidR="00711A9F" w:rsidRPr="00711151">
        <w:rPr>
          <w:rStyle w:val="a4"/>
          <w:b w:val="0"/>
          <w:sz w:val="24"/>
          <w:szCs w:val="24"/>
        </w:rPr>
        <w:t xml:space="preserve"> «Заказчик»</w:t>
      </w:r>
      <w:r w:rsidR="00711A9F" w:rsidRPr="00711151">
        <w:rPr>
          <w:rFonts w:ascii="Times New Roman" w:hAnsi="Times New Roman" w:cs="Times New Roman"/>
        </w:rPr>
        <w:t xml:space="preserve"> и/или</w:t>
      </w:r>
      <w:r w:rsidR="00711A9F" w:rsidRPr="00711151">
        <w:rPr>
          <w:rStyle w:val="a4"/>
          <w:b w:val="0"/>
          <w:sz w:val="24"/>
          <w:szCs w:val="24"/>
        </w:rPr>
        <w:t xml:space="preserve"> «Обучающийся»</w:t>
      </w:r>
      <w:r w:rsidR="00711A9F" w:rsidRPr="00711151">
        <w:rPr>
          <w:rFonts w:ascii="Times New Roman" w:hAnsi="Times New Roman" w:cs="Times New Roman"/>
        </w:rPr>
        <w:t xml:space="preserve"> в период его действия допускали нарушения, предусмотренные законодательством Российской Федерации и настоящим договором.</w:t>
      </w:r>
    </w:p>
    <w:p w:rsidR="00711A9F" w:rsidRPr="00711151" w:rsidRDefault="00AD2E34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3.1.12.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Односторонне отказаться от исполнения Договора в случае существенного его нарушения и в случаях, предусмотренных в настоящем Договоре.</w:t>
      </w:r>
    </w:p>
    <w:p w:rsidR="00711A9F" w:rsidRPr="00711151" w:rsidRDefault="00AD2E34" w:rsidP="001A336C">
      <w:pPr>
        <w:ind w:firstLine="720"/>
        <w:jc w:val="both"/>
        <w:rPr>
          <w:rStyle w:val="a4"/>
          <w:b w:val="0"/>
          <w:sz w:val="24"/>
          <w:szCs w:val="24"/>
        </w:rPr>
      </w:pPr>
      <w:r w:rsidRPr="00711151">
        <w:rPr>
          <w:rFonts w:ascii="Times New Roman" w:hAnsi="Times New Roman" w:cs="Times New Roman"/>
        </w:rPr>
        <w:t>3.1.13.</w:t>
      </w:r>
      <w:r w:rsidR="00711A9F" w:rsidRPr="00711151">
        <w:rPr>
          <w:rFonts w:ascii="Times New Roman" w:hAnsi="Times New Roman" w:cs="Times New Roman"/>
        </w:rPr>
        <w:t>Осуществлять иные права, предоставленные действующим законодательством и Уставом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«Исполнителя».</w:t>
      </w:r>
    </w:p>
    <w:p w:rsidR="001A336C" w:rsidRPr="00711151" w:rsidRDefault="001A336C" w:rsidP="001A336C">
      <w:pPr>
        <w:ind w:firstLine="720"/>
        <w:jc w:val="both"/>
        <w:rPr>
          <w:rStyle w:val="a4"/>
          <w:b w:val="0"/>
          <w:sz w:val="24"/>
          <w:szCs w:val="24"/>
        </w:rPr>
      </w:pPr>
    </w:p>
    <w:p w:rsidR="00711A9F" w:rsidRPr="000C2950" w:rsidRDefault="00711A9F" w:rsidP="001A336C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0C2950">
        <w:rPr>
          <w:rStyle w:val="25"/>
          <w:b w:val="0"/>
          <w:bCs w:val="0"/>
          <w:sz w:val="24"/>
          <w:szCs w:val="24"/>
          <w:u w:val="single"/>
        </w:rPr>
        <w:t>3.2. Заказчик имеет право:</w:t>
      </w:r>
    </w:p>
    <w:p w:rsidR="00711A9F" w:rsidRPr="00711151" w:rsidRDefault="00AD2E34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3.2.1.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Знакомиться с личным делом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«Обучающегося»,</w:t>
      </w:r>
      <w:r w:rsidR="00711A9F" w:rsidRPr="00711151">
        <w:rPr>
          <w:rFonts w:ascii="Times New Roman" w:hAnsi="Times New Roman" w:cs="Times New Roman"/>
        </w:rPr>
        <w:t xml:space="preserve"> оценками по всем изучаемым предметам.</w:t>
      </w:r>
    </w:p>
    <w:p w:rsidR="00711A9F" w:rsidRPr="00711151" w:rsidRDefault="00AD2E34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lastRenderedPageBreak/>
        <w:t>3.2.2.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Регулярно смотреть успеваемость и домашние задания своего ребенка в электронном журнале</w:t>
      </w:r>
      <w:r w:rsidR="001A336C" w:rsidRPr="00711151">
        <w:rPr>
          <w:rFonts w:ascii="Times New Roman" w:hAnsi="Times New Roman" w:cs="Times New Roman"/>
        </w:rPr>
        <w:t>.</w:t>
      </w:r>
    </w:p>
    <w:p w:rsidR="00711A9F" w:rsidRPr="00711151" w:rsidRDefault="00AD2E34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3.2.3.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Вносить предложения по улучшению образовательной деятельности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</w:t>
      </w:r>
      <w:r w:rsidR="00711A9F" w:rsidRPr="00711151">
        <w:rPr>
          <w:rFonts w:ascii="Times New Roman" w:hAnsi="Times New Roman" w:cs="Times New Roman"/>
        </w:rPr>
        <w:t xml:space="preserve"> и организации дополнительных образовательных услуг.</w:t>
      </w:r>
    </w:p>
    <w:p w:rsidR="00711A9F" w:rsidRPr="00711151" w:rsidRDefault="00AD2E34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3.2.4.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Односторонне отказаться от исполнения Договора в случае существенного нарушения со стороны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«Исполнителем»</w:t>
      </w:r>
      <w:r w:rsidR="00711A9F" w:rsidRPr="00711151">
        <w:rPr>
          <w:rFonts w:ascii="Times New Roman" w:hAnsi="Times New Roman" w:cs="Times New Roman"/>
        </w:rPr>
        <w:t xml:space="preserve"> условий настоящего Договора либо устава, а также в иных случаях, предусмотренных настоящим Договором, уставом «Исполнителя» и действующим законодательством.</w:t>
      </w:r>
    </w:p>
    <w:p w:rsidR="00711A9F" w:rsidRPr="00711151" w:rsidRDefault="00AD2E34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3.2.5.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Осуществлять иные права, предоставленные действующим законодательством и уставом «Исполнителя».</w:t>
      </w:r>
    </w:p>
    <w:p w:rsidR="00711A9F" w:rsidRPr="00711151" w:rsidRDefault="00AD2E34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3.2.6.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Требовать качественного присмотра, ухода, оздоровления, воспитания и обучения в условиях, определённых настоящим Договором.</w:t>
      </w:r>
    </w:p>
    <w:p w:rsidR="00711A9F" w:rsidRPr="00711151" w:rsidRDefault="00AD2E34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3.2.7.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Регулярно получать информацию об организации учебно-воспитательного процесса, организованно</w:t>
      </w:r>
      <w:r w:rsidR="00606104">
        <w:rPr>
          <w:rFonts w:ascii="Times New Roman" w:hAnsi="Times New Roman" w:cs="Times New Roman"/>
        </w:rPr>
        <w:t>го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«Исполнителем»</w:t>
      </w:r>
      <w:r w:rsidR="00606104">
        <w:rPr>
          <w:rFonts w:ascii="Times New Roman" w:hAnsi="Times New Roman" w:cs="Times New Roman"/>
        </w:rPr>
        <w:t>, от администрации и учителей.</w:t>
      </w:r>
    </w:p>
    <w:p w:rsidR="00711A9F" w:rsidRPr="00711151" w:rsidRDefault="00AD2E34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3.2.8.</w:t>
      </w:r>
      <w:r w:rsidR="001A336C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Требовать уважительного отношения к личности ребёнка.</w:t>
      </w:r>
    </w:p>
    <w:p w:rsidR="00711A9F" w:rsidRPr="00711151" w:rsidRDefault="00AD2E34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3.2.9.</w:t>
      </w:r>
      <w:r w:rsidR="00711A9F" w:rsidRPr="00711151">
        <w:rPr>
          <w:rFonts w:ascii="Times New Roman" w:hAnsi="Times New Roman" w:cs="Times New Roman"/>
        </w:rPr>
        <w:t>Оказывать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«Исполнителю»</w:t>
      </w:r>
      <w:r w:rsidR="00711A9F" w:rsidRPr="00711151">
        <w:rPr>
          <w:rFonts w:ascii="Times New Roman" w:hAnsi="Times New Roman" w:cs="Times New Roman"/>
        </w:rPr>
        <w:t xml:space="preserve"> помощь в обеспечении учебно-воспитательного процесса и укреплении материально-технической базы.</w:t>
      </w:r>
    </w:p>
    <w:p w:rsidR="001A336C" w:rsidRPr="00711151" w:rsidRDefault="001A336C" w:rsidP="00B20827">
      <w:pPr>
        <w:jc w:val="both"/>
        <w:rPr>
          <w:rFonts w:ascii="Times New Roman" w:hAnsi="Times New Roman" w:cs="Times New Roman"/>
        </w:rPr>
      </w:pPr>
    </w:p>
    <w:p w:rsidR="00711A9F" w:rsidRPr="002A6B40" w:rsidRDefault="00711A9F" w:rsidP="001A336C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2A6B40">
        <w:rPr>
          <w:rFonts w:ascii="Times New Roman" w:hAnsi="Times New Roman" w:cs="Times New Roman"/>
          <w:u w:val="single"/>
        </w:rPr>
        <w:t>3.3. «Обучающийся» вправе:</w:t>
      </w:r>
    </w:p>
    <w:p w:rsidR="00711A9F" w:rsidRPr="00711151" w:rsidRDefault="00AD2E34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3.3.1.</w:t>
      </w:r>
      <w:r w:rsidR="00711A9F" w:rsidRPr="00711151">
        <w:rPr>
          <w:rFonts w:ascii="Times New Roman" w:hAnsi="Times New Roman" w:cs="Times New Roman"/>
        </w:rPr>
        <w:t>Обращаться к сотрудникам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</w:t>
      </w:r>
      <w:r w:rsidR="00711A9F" w:rsidRPr="00711151">
        <w:rPr>
          <w:rFonts w:ascii="Times New Roman" w:hAnsi="Times New Roman" w:cs="Times New Roman"/>
        </w:rPr>
        <w:t xml:space="preserve"> по всем вопросам деятельности образовательного учреждения.</w:t>
      </w:r>
    </w:p>
    <w:p w:rsidR="00711A9F" w:rsidRPr="00711151" w:rsidRDefault="00AD2E34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3.3.2.</w:t>
      </w:r>
      <w:r w:rsidR="00711A9F" w:rsidRPr="00711151">
        <w:rPr>
          <w:rFonts w:ascii="Times New Roman" w:hAnsi="Times New Roman" w:cs="Times New Roman"/>
        </w:rPr>
        <w:t>Получать полную и достоверную информацию об оценке своих знаний и критериях этой оценки.</w:t>
      </w:r>
    </w:p>
    <w:p w:rsidR="00711A9F" w:rsidRPr="00711151" w:rsidRDefault="00AD2E34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3.3.3.</w:t>
      </w:r>
      <w:r w:rsidR="00711A9F" w:rsidRPr="00711151">
        <w:rPr>
          <w:rFonts w:ascii="Times New Roman" w:hAnsi="Times New Roman" w:cs="Times New Roman"/>
        </w:rPr>
        <w:t>Пользоваться имуществом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«Исполнителя»,</w:t>
      </w:r>
      <w:r w:rsidR="00711A9F" w:rsidRPr="00711151">
        <w:rPr>
          <w:rFonts w:ascii="Times New Roman" w:hAnsi="Times New Roman" w:cs="Times New Roman"/>
        </w:rPr>
        <w:t xml:space="preserve"> необходимым для обеспечения образовательного процесса, во время занятий, предусмотренных расписанием.</w:t>
      </w:r>
    </w:p>
    <w:p w:rsidR="001A336C" w:rsidRPr="00711151" w:rsidRDefault="001A336C" w:rsidP="00B20827">
      <w:pPr>
        <w:jc w:val="both"/>
        <w:rPr>
          <w:rFonts w:ascii="Times New Roman" w:hAnsi="Times New Roman" w:cs="Times New Roman"/>
        </w:rPr>
      </w:pPr>
    </w:p>
    <w:p w:rsidR="00711A9F" w:rsidRPr="00711151" w:rsidRDefault="00AD2E34" w:rsidP="00AD2E34">
      <w:pPr>
        <w:jc w:val="center"/>
        <w:rPr>
          <w:rFonts w:ascii="Times New Roman" w:hAnsi="Times New Roman" w:cs="Times New Roman"/>
        </w:rPr>
      </w:pPr>
      <w:bookmarkStart w:id="3" w:name="bookmark2"/>
      <w:r w:rsidRPr="00711151">
        <w:rPr>
          <w:rStyle w:val="13"/>
          <w:bCs w:val="0"/>
          <w:sz w:val="24"/>
          <w:szCs w:val="24"/>
        </w:rPr>
        <w:t>4.</w:t>
      </w:r>
      <w:r w:rsidR="00711A9F" w:rsidRPr="00711151">
        <w:rPr>
          <w:rStyle w:val="13"/>
          <w:bCs w:val="0"/>
          <w:sz w:val="24"/>
          <w:szCs w:val="24"/>
        </w:rPr>
        <w:t>ДОПОЛНИТЕЛЬНЫЕ УСЛУГИ</w:t>
      </w:r>
      <w:bookmarkEnd w:id="3"/>
    </w:p>
    <w:p w:rsidR="00711A9F" w:rsidRPr="00711151" w:rsidRDefault="00AD2E34" w:rsidP="001A336C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4.1.</w:t>
      </w:r>
      <w:r w:rsidR="00711A9F" w:rsidRPr="00711151">
        <w:rPr>
          <w:rFonts w:ascii="Times New Roman" w:hAnsi="Times New Roman" w:cs="Times New Roman"/>
        </w:rPr>
        <w:t>Для достижения целей настоящего Договора стороны могут согласовать оказание со стороны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</w:t>
      </w:r>
      <w:r w:rsidR="00711A9F" w:rsidRPr="00711151">
        <w:rPr>
          <w:rFonts w:ascii="Times New Roman" w:hAnsi="Times New Roman" w:cs="Times New Roman"/>
        </w:rPr>
        <w:t xml:space="preserve"> дополнительно к указанным услуг:</w:t>
      </w:r>
    </w:p>
    <w:p w:rsidR="00711A9F" w:rsidRPr="00711151" w:rsidRDefault="00AD2E34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711A9F" w:rsidRPr="00711151">
        <w:rPr>
          <w:rFonts w:ascii="Times New Roman" w:hAnsi="Times New Roman" w:cs="Times New Roman"/>
        </w:rPr>
        <w:t>предоставление индивидуальных занятий с педагогами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</w:t>
      </w:r>
      <w:r w:rsidR="00711A9F" w:rsidRPr="00711151">
        <w:rPr>
          <w:rFonts w:ascii="Times New Roman" w:hAnsi="Times New Roman" w:cs="Times New Roman"/>
        </w:rPr>
        <w:t xml:space="preserve"> с углубленным изучением отдельных предметов по выбору</w:t>
      </w:r>
      <w:r w:rsidR="00711A9F" w:rsidRPr="00711151">
        <w:rPr>
          <w:rStyle w:val="a4"/>
          <w:b w:val="0"/>
          <w:sz w:val="24"/>
          <w:szCs w:val="24"/>
        </w:rPr>
        <w:t xml:space="preserve"> «Заказчика»</w:t>
      </w:r>
      <w:r w:rsidR="00711A9F" w:rsidRPr="00711151">
        <w:rPr>
          <w:rFonts w:ascii="Times New Roman" w:hAnsi="Times New Roman" w:cs="Times New Roman"/>
        </w:rPr>
        <w:t xml:space="preserve"> и/или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«Обучающегося»;</w:t>
      </w:r>
    </w:p>
    <w:p w:rsidR="00711A9F" w:rsidRPr="00711151" w:rsidRDefault="00AD2E34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711A9F" w:rsidRPr="00711151">
        <w:rPr>
          <w:rFonts w:ascii="Times New Roman" w:hAnsi="Times New Roman" w:cs="Times New Roman"/>
        </w:rPr>
        <w:t>индивидуальные занятия педагогов</w:t>
      </w:r>
      <w:r w:rsidR="00711A9F" w:rsidRPr="00711151">
        <w:rPr>
          <w:rStyle w:val="a4"/>
          <w:b w:val="0"/>
          <w:sz w:val="24"/>
          <w:szCs w:val="24"/>
        </w:rPr>
        <w:t xml:space="preserve"> «Исполнителя»</w:t>
      </w:r>
      <w:r w:rsidR="00711A9F" w:rsidRPr="00711151">
        <w:rPr>
          <w:rFonts w:ascii="Times New Roman" w:hAnsi="Times New Roman" w:cs="Times New Roman"/>
        </w:rPr>
        <w:t xml:space="preserve"> с</w:t>
      </w:r>
      <w:r w:rsidR="00711A9F" w:rsidRPr="00711151">
        <w:rPr>
          <w:rStyle w:val="a4"/>
          <w:b w:val="0"/>
          <w:sz w:val="24"/>
          <w:szCs w:val="24"/>
        </w:rPr>
        <w:t xml:space="preserve"> «Обучающимся»;</w:t>
      </w:r>
    </w:p>
    <w:p w:rsidR="00711A9F" w:rsidRPr="00711151" w:rsidRDefault="00AD2E34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711A9F" w:rsidRPr="00711151">
        <w:rPr>
          <w:rFonts w:ascii="Times New Roman" w:hAnsi="Times New Roman" w:cs="Times New Roman"/>
        </w:rPr>
        <w:t>целевая подготовка</w:t>
      </w:r>
      <w:r w:rsidR="00711A9F" w:rsidRPr="00711151">
        <w:rPr>
          <w:rStyle w:val="a4"/>
          <w:b w:val="0"/>
          <w:sz w:val="24"/>
          <w:szCs w:val="24"/>
        </w:rPr>
        <w:t xml:space="preserve"> «Обучающегося»</w:t>
      </w:r>
      <w:r w:rsidR="00711A9F" w:rsidRPr="00711151">
        <w:rPr>
          <w:rFonts w:ascii="Times New Roman" w:hAnsi="Times New Roman" w:cs="Times New Roman"/>
        </w:rPr>
        <w:t xml:space="preserve"> к выпускным экзаменам, вступительным экзаменам в высшие учебные заведения;</w:t>
      </w:r>
    </w:p>
    <w:p w:rsidR="00711A9F" w:rsidRPr="00711151" w:rsidRDefault="00AD2E34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711A9F" w:rsidRPr="00711151">
        <w:rPr>
          <w:rFonts w:ascii="Times New Roman" w:hAnsi="Times New Roman" w:cs="Times New Roman"/>
        </w:rPr>
        <w:t>занятия в лечебно-физкультурных группах;</w:t>
      </w:r>
    </w:p>
    <w:p w:rsidR="00711A9F" w:rsidRPr="00711151" w:rsidRDefault="00AD2E34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711A9F" w:rsidRPr="00711151">
        <w:rPr>
          <w:rFonts w:ascii="Times New Roman" w:hAnsi="Times New Roman" w:cs="Times New Roman"/>
        </w:rPr>
        <w:t>предоставление иных дополнительных услуг по запросу</w:t>
      </w:r>
      <w:r w:rsidR="00711A9F" w:rsidRPr="00711151">
        <w:rPr>
          <w:rStyle w:val="a4"/>
          <w:b w:val="0"/>
          <w:sz w:val="24"/>
          <w:szCs w:val="24"/>
        </w:rPr>
        <w:t xml:space="preserve"> «Заказчика».</w:t>
      </w:r>
    </w:p>
    <w:p w:rsidR="00711A9F" w:rsidRPr="00711151" w:rsidRDefault="00AD2E34" w:rsidP="00447837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4.2.</w:t>
      </w:r>
      <w:r w:rsidR="00711A9F" w:rsidRPr="00711151">
        <w:rPr>
          <w:rFonts w:ascii="Times New Roman" w:hAnsi="Times New Roman" w:cs="Times New Roman"/>
        </w:rPr>
        <w:t>Условия и порядок оказания дополнительных услуг, размер, сроки их оплаты отражаются сторонами в договоре о дополнительных платных услугах.</w:t>
      </w:r>
    </w:p>
    <w:p w:rsidR="00B5265F" w:rsidRPr="00711151" w:rsidRDefault="00B5265F" w:rsidP="00B20827">
      <w:pPr>
        <w:jc w:val="both"/>
        <w:rPr>
          <w:rFonts w:ascii="Times New Roman" w:hAnsi="Times New Roman" w:cs="Times New Roman"/>
        </w:rPr>
      </w:pPr>
    </w:p>
    <w:p w:rsidR="00711A9F" w:rsidRPr="00711151" w:rsidRDefault="00AD2E34" w:rsidP="00AD2E34">
      <w:pPr>
        <w:jc w:val="center"/>
        <w:rPr>
          <w:rFonts w:ascii="Times New Roman" w:hAnsi="Times New Roman" w:cs="Times New Roman"/>
        </w:rPr>
      </w:pPr>
      <w:bookmarkStart w:id="4" w:name="bookmark3"/>
      <w:r w:rsidRPr="00711151">
        <w:rPr>
          <w:rStyle w:val="13"/>
          <w:bCs w:val="0"/>
          <w:sz w:val="24"/>
          <w:szCs w:val="24"/>
        </w:rPr>
        <w:t>5.</w:t>
      </w:r>
      <w:r w:rsidR="00711A9F" w:rsidRPr="00711151">
        <w:rPr>
          <w:rStyle w:val="13"/>
          <w:bCs w:val="0"/>
          <w:sz w:val="24"/>
          <w:szCs w:val="24"/>
        </w:rPr>
        <w:t>ЦЕНА УСЛУГ ПО ДОГОВОРУ</w:t>
      </w:r>
      <w:bookmarkEnd w:id="4"/>
    </w:p>
    <w:p w:rsidR="00447837" w:rsidRPr="00711151" w:rsidRDefault="00DA586C" w:rsidP="00447837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5.1. С</w:t>
      </w:r>
      <w:r w:rsidR="00711A9F" w:rsidRPr="00711151">
        <w:rPr>
          <w:rFonts w:ascii="Times New Roman" w:hAnsi="Times New Roman" w:cs="Times New Roman"/>
        </w:rPr>
        <w:t>тоимость образовательных услуг, предоставляемых «Исполнителем» по программе</w:t>
      </w:r>
    </w:p>
    <w:p w:rsidR="00447837" w:rsidRPr="00126E1B" w:rsidRDefault="00447837" w:rsidP="001425E3">
      <w:pPr>
        <w:spacing w:before="240"/>
        <w:jc w:val="center"/>
        <w:rPr>
          <w:rFonts w:ascii="Times New Roman" w:hAnsi="Times New Roman" w:cs="Times New Roman"/>
          <w:b/>
        </w:rPr>
      </w:pPr>
      <w:r w:rsidRPr="00126E1B">
        <w:rPr>
          <w:rFonts w:ascii="Times New Roman" w:hAnsi="Times New Roman" w:cs="Times New Roman"/>
          <w:b/>
        </w:rPr>
        <w:t>начального общего образования (1-4кл.), основного общего образования(5-9кл.), средн</w:t>
      </w:r>
      <w:r w:rsidR="00126E1B" w:rsidRPr="00126E1B">
        <w:rPr>
          <w:rFonts w:ascii="Times New Roman" w:hAnsi="Times New Roman" w:cs="Times New Roman"/>
          <w:b/>
        </w:rPr>
        <w:t>его общего образования(10-11кл.)</w:t>
      </w:r>
      <w:r w:rsidR="001425E3">
        <w:rPr>
          <w:rFonts w:ascii="Times New Roman" w:hAnsi="Times New Roman" w:cs="Times New Roman"/>
          <w:b/>
        </w:rPr>
        <w:t xml:space="preserve"> </w:t>
      </w:r>
      <w:r w:rsidR="001425E3" w:rsidRPr="009D0C28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711A9F" w:rsidRPr="00711151" w:rsidRDefault="009D0C28" w:rsidP="00447837">
      <w:pPr>
        <w:jc w:val="both"/>
        <w:rPr>
          <w:rFonts w:ascii="Times New Roman" w:hAnsi="Times New Roman" w:cs="Times New Roman"/>
        </w:rPr>
      </w:pPr>
      <w:r>
        <w:rPr>
          <w:rStyle w:val="27"/>
          <w:bCs w:val="0"/>
          <w:sz w:val="24"/>
          <w:szCs w:val="24"/>
        </w:rPr>
        <w:t>с  «__» ____  20__ г. по «___» ____</w:t>
      </w:r>
      <w:r w:rsidR="00447837" w:rsidRPr="00711151">
        <w:rPr>
          <w:rStyle w:val="27"/>
          <w:bCs w:val="0"/>
          <w:sz w:val="24"/>
          <w:szCs w:val="24"/>
        </w:rPr>
        <w:t xml:space="preserve">  </w:t>
      </w:r>
      <w:r>
        <w:rPr>
          <w:rStyle w:val="27"/>
          <w:bCs w:val="0"/>
          <w:sz w:val="24"/>
          <w:szCs w:val="24"/>
        </w:rPr>
        <w:t>20__</w:t>
      </w:r>
      <w:r w:rsidR="006E62A9">
        <w:rPr>
          <w:rStyle w:val="27"/>
          <w:bCs w:val="0"/>
          <w:sz w:val="24"/>
          <w:szCs w:val="24"/>
        </w:rPr>
        <w:t xml:space="preserve"> </w:t>
      </w:r>
      <w:r w:rsidR="00447837" w:rsidRPr="00711151">
        <w:rPr>
          <w:rStyle w:val="27"/>
          <w:bCs w:val="0"/>
          <w:sz w:val="24"/>
          <w:szCs w:val="24"/>
        </w:rPr>
        <w:t xml:space="preserve">г. </w:t>
      </w:r>
      <w:r w:rsidR="005F09DE" w:rsidRPr="00711151">
        <w:rPr>
          <w:rStyle w:val="22"/>
          <w:bCs/>
          <w:sz w:val="24"/>
          <w:szCs w:val="24"/>
        </w:rPr>
        <w:t>составляет</w:t>
      </w:r>
      <w:r w:rsidR="00AF79E1" w:rsidRPr="00711151">
        <w:rPr>
          <w:rStyle w:val="22"/>
          <w:bCs/>
          <w:sz w:val="24"/>
          <w:szCs w:val="24"/>
        </w:rPr>
        <w:t xml:space="preserve"> </w:t>
      </w:r>
      <w:r w:rsidR="005F09DE" w:rsidRPr="00711151">
        <w:rPr>
          <w:rStyle w:val="22"/>
          <w:bCs/>
          <w:sz w:val="24"/>
          <w:szCs w:val="24"/>
        </w:rPr>
        <w:t xml:space="preserve"> </w:t>
      </w:r>
      <w:r>
        <w:rPr>
          <w:rStyle w:val="22"/>
          <w:bCs/>
          <w:sz w:val="24"/>
          <w:szCs w:val="24"/>
        </w:rPr>
        <w:t>______</w:t>
      </w:r>
      <w:r w:rsidR="000A75E1" w:rsidRPr="00711151">
        <w:rPr>
          <w:rStyle w:val="24"/>
          <w:bCs w:val="0"/>
          <w:sz w:val="24"/>
          <w:szCs w:val="24"/>
        </w:rPr>
        <w:t xml:space="preserve"> </w:t>
      </w:r>
      <w:r w:rsidR="00711A9F" w:rsidRPr="00711151">
        <w:rPr>
          <w:rStyle w:val="22"/>
          <w:bCs/>
          <w:sz w:val="24"/>
          <w:szCs w:val="24"/>
        </w:rPr>
        <w:t xml:space="preserve"> </w:t>
      </w:r>
      <w:r w:rsidR="00711A9F" w:rsidRPr="00711151">
        <w:rPr>
          <w:rStyle w:val="24"/>
          <w:bCs w:val="0"/>
          <w:sz w:val="24"/>
          <w:szCs w:val="24"/>
        </w:rPr>
        <w:t>(</w:t>
      </w:r>
      <w:r>
        <w:rPr>
          <w:rStyle w:val="24"/>
          <w:bCs w:val="0"/>
          <w:sz w:val="24"/>
          <w:szCs w:val="24"/>
        </w:rPr>
        <w:t>__________________________</w:t>
      </w:r>
      <w:r w:rsidR="00B42B98" w:rsidRPr="00711151">
        <w:rPr>
          <w:rStyle w:val="24"/>
          <w:bCs w:val="0"/>
          <w:sz w:val="24"/>
          <w:szCs w:val="24"/>
        </w:rPr>
        <w:t>)</w:t>
      </w:r>
      <w:r w:rsidR="005F09DE" w:rsidRPr="00711151">
        <w:rPr>
          <w:rStyle w:val="22"/>
          <w:bCs/>
          <w:sz w:val="24"/>
          <w:szCs w:val="24"/>
        </w:rPr>
        <w:t xml:space="preserve"> рублей.</w:t>
      </w:r>
    </w:p>
    <w:p w:rsidR="00AD2E34" w:rsidRPr="00711151" w:rsidRDefault="00711A9F" w:rsidP="00447837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5.2. Цена, порядок и сроки оплаты иных услуг</w:t>
      </w:r>
      <w:r w:rsidRPr="00711151">
        <w:rPr>
          <w:rStyle w:val="a4"/>
          <w:b w:val="0"/>
          <w:sz w:val="24"/>
          <w:szCs w:val="24"/>
        </w:rPr>
        <w:t xml:space="preserve"> «Исполнителя»</w:t>
      </w:r>
      <w:r w:rsidR="005654B7" w:rsidRPr="00711151">
        <w:rPr>
          <w:rFonts w:ascii="Times New Roman" w:hAnsi="Times New Roman" w:cs="Times New Roman"/>
        </w:rPr>
        <w:t xml:space="preserve"> согласуются дополнительными соглашениями к данному договору</w:t>
      </w:r>
      <w:r w:rsidRPr="00711151">
        <w:rPr>
          <w:rFonts w:ascii="Times New Roman" w:hAnsi="Times New Roman" w:cs="Times New Roman"/>
        </w:rPr>
        <w:t>.</w:t>
      </w:r>
    </w:p>
    <w:p w:rsidR="00711A9F" w:rsidRPr="00711151" w:rsidRDefault="00711A9F" w:rsidP="00447837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5.3. Цена образовательных услуг, указанная в п.5.1, может быть изменена только в случае форс-мажорных обстоятельств (гиперинфляции, изменения размера бюджетного финансирования деятельности, т.п.).</w:t>
      </w:r>
    </w:p>
    <w:p w:rsidR="00AB1F75" w:rsidRPr="00711151" w:rsidRDefault="00AB1F75" w:rsidP="00AB1F75">
      <w:pPr>
        <w:jc w:val="center"/>
        <w:rPr>
          <w:rFonts w:ascii="Times New Roman" w:hAnsi="Times New Roman" w:cs="Times New Roman"/>
        </w:rPr>
      </w:pPr>
      <w:r w:rsidRPr="00711151">
        <w:rPr>
          <w:rStyle w:val="12"/>
          <w:bCs w:val="0"/>
          <w:sz w:val="24"/>
          <w:szCs w:val="24"/>
        </w:rPr>
        <w:t>6. РАСЧЕТЫ СТОРОН</w:t>
      </w:r>
    </w:p>
    <w:p w:rsidR="0066341F" w:rsidRDefault="00AB1F75" w:rsidP="00705AD3">
      <w:pPr>
        <w:jc w:val="both"/>
        <w:rPr>
          <w:rFonts w:ascii="Times New Roman" w:hAnsi="Times New Roman" w:cs="Times New Roman"/>
        </w:rPr>
      </w:pPr>
      <w:r w:rsidRPr="00711151">
        <w:rPr>
          <w:rStyle w:val="15"/>
          <w:b w:val="0"/>
          <w:sz w:val="24"/>
          <w:szCs w:val="24"/>
        </w:rPr>
        <w:t xml:space="preserve">   6.1. «Заказчик»</w:t>
      </w:r>
      <w:r w:rsidRPr="00711151">
        <w:rPr>
          <w:rFonts w:ascii="Times New Roman" w:hAnsi="Times New Roman" w:cs="Times New Roman"/>
        </w:rPr>
        <w:t xml:space="preserve"> оплачивает</w:t>
      </w:r>
      <w:r w:rsidR="007B5EDB">
        <w:rPr>
          <w:rFonts w:ascii="Times New Roman" w:hAnsi="Times New Roman" w:cs="Times New Roman"/>
        </w:rPr>
        <w:t xml:space="preserve"> </w:t>
      </w:r>
      <w:r w:rsidR="007B5EDB" w:rsidRPr="00711151">
        <w:rPr>
          <w:rFonts w:ascii="Times New Roman" w:hAnsi="Times New Roman" w:cs="Times New Roman"/>
        </w:rPr>
        <w:t xml:space="preserve">указанную в п.5.1. раздела 5 </w:t>
      </w:r>
      <w:r w:rsidR="007B5EDB">
        <w:rPr>
          <w:rFonts w:ascii="Times New Roman" w:hAnsi="Times New Roman" w:cs="Times New Roman"/>
        </w:rPr>
        <w:t>сумму следующим образом</w:t>
      </w:r>
      <w:r w:rsidR="00FC7995">
        <w:rPr>
          <w:rFonts w:ascii="Times New Roman" w:hAnsi="Times New Roman" w:cs="Times New Roman"/>
        </w:rPr>
        <w:t xml:space="preserve"> по одному из графиков платежей</w:t>
      </w:r>
      <w:r w:rsidR="007B5EDB">
        <w:rPr>
          <w:rFonts w:ascii="Times New Roman" w:hAnsi="Times New Roman" w:cs="Times New Roman"/>
        </w:rPr>
        <w:t>:</w:t>
      </w:r>
      <w:r w:rsidR="0066341F">
        <w:rPr>
          <w:rFonts w:ascii="Times New Roman" w:hAnsi="Times New Roman" w:cs="Times New Roman"/>
        </w:rPr>
        <w:t xml:space="preserve"> </w:t>
      </w:r>
    </w:p>
    <w:p w:rsidR="00705AD3" w:rsidRPr="00711151" w:rsidRDefault="00705AD3" w:rsidP="00705AD3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-ежемесячно равными частями до пятого числа каждого учебного месяца, но не по</w:t>
      </w:r>
      <w:r w:rsidR="00606104">
        <w:rPr>
          <w:rFonts w:ascii="Times New Roman" w:hAnsi="Times New Roman" w:cs="Times New Roman"/>
        </w:rPr>
        <w:t>зднее 06 числа оплатного месяца;</w:t>
      </w:r>
    </w:p>
    <w:p w:rsidR="00705AD3" w:rsidRPr="00711151" w:rsidRDefault="00705AD3" w:rsidP="00705AD3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lastRenderedPageBreak/>
        <w:t>-двумя равными платежами - первый платеж не позднее «</w:t>
      </w:r>
      <w:r w:rsidR="009D0C28">
        <w:rPr>
          <w:rFonts w:ascii="Times New Roman" w:hAnsi="Times New Roman" w:cs="Times New Roman"/>
        </w:rPr>
        <w:t>__» ________</w:t>
      </w:r>
      <w:r>
        <w:rPr>
          <w:rFonts w:ascii="Times New Roman" w:hAnsi="Times New Roman" w:cs="Times New Roman"/>
        </w:rPr>
        <w:t>, за текущий</w:t>
      </w:r>
      <w:r w:rsidRPr="00711151">
        <w:rPr>
          <w:rFonts w:ascii="Times New Roman" w:hAnsi="Times New Roman" w:cs="Times New Roman"/>
        </w:rPr>
        <w:t xml:space="preserve"> учебный г</w:t>
      </w:r>
      <w:r w:rsidR="009D0C28">
        <w:rPr>
          <w:rFonts w:ascii="Times New Roman" w:hAnsi="Times New Roman" w:cs="Times New Roman"/>
        </w:rPr>
        <w:t>од второй платеж не позднее «___» _________</w:t>
      </w:r>
      <w:r w:rsidR="00606104">
        <w:rPr>
          <w:rFonts w:ascii="Times New Roman" w:hAnsi="Times New Roman" w:cs="Times New Roman"/>
        </w:rPr>
        <w:t>;</w:t>
      </w:r>
    </w:p>
    <w:p w:rsidR="00AB1F75" w:rsidRPr="00711151" w:rsidRDefault="007B5EDB" w:rsidP="00AB1F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-единоразово,</w:t>
      </w:r>
      <w:r w:rsidR="009D0C28">
        <w:rPr>
          <w:rFonts w:ascii="Times New Roman" w:hAnsi="Times New Roman" w:cs="Times New Roman"/>
        </w:rPr>
        <w:t xml:space="preserve"> но не позднее «__</w:t>
      </w:r>
      <w:r w:rsidR="00F6552E">
        <w:rPr>
          <w:rFonts w:ascii="Times New Roman" w:hAnsi="Times New Roman" w:cs="Times New Roman"/>
        </w:rPr>
        <w:t>»</w:t>
      </w:r>
      <w:r w:rsidR="009D0C28">
        <w:rPr>
          <w:rFonts w:ascii="Times New Roman" w:hAnsi="Times New Roman" w:cs="Times New Roman"/>
        </w:rPr>
        <w:t xml:space="preserve"> ________</w:t>
      </w:r>
      <w:r w:rsidR="00794357">
        <w:rPr>
          <w:rFonts w:ascii="Times New Roman" w:hAnsi="Times New Roman" w:cs="Times New Roman"/>
        </w:rPr>
        <w:t xml:space="preserve"> за текущий</w:t>
      </w:r>
      <w:r>
        <w:rPr>
          <w:rFonts w:ascii="Times New Roman" w:hAnsi="Times New Roman" w:cs="Times New Roman"/>
        </w:rPr>
        <w:t xml:space="preserve"> учебный год уплачивается оставшаяся</w:t>
      </w:r>
      <w:r w:rsidR="00AB1F75" w:rsidRPr="00711151">
        <w:rPr>
          <w:rFonts w:ascii="Times New Roman" w:hAnsi="Times New Roman" w:cs="Times New Roman"/>
        </w:rPr>
        <w:t xml:space="preserve"> сумма, указа</w:t>
      </w:r>
      <w:r>
        <w:rPr>
          <w:rFonts w:ascii="Times New Roman" w:hAnsi="Times New Roman" w:cs="Times New Roman"/>
        </w:rPr>
        <w:t xml:space="preserve">нная в </w:t>
      </w:r>
      <w:r w:rsidR="00606104">
        <w:rPr>
          <w:rFonts w:ascii="Times New Roman" w:hAnsi="Times New Roman" w:cs="Times New Roman"/>
        </w:rPr>
        <w:t xml:space="preserve"> п.5.1.</w:t>
      </w:r>
    </w:p>
    <w:p w:rsidR="00AB1F75" w:rsidRPr="00711151" w:rsidRDefault="00AB1F75" w:rsidP="00AB1F75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Оплата услуг по Договору производится наличными либо безналичными платежами по указанным в Договоре реквизитам.</w:t>
      </w:r>
    </w:p>
    <w:p w:rsidR="00AB1F75" w:rsidRPr="00711151" w:rsidRDefault="00AB1F75" w:rsidP="00AB1F75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По дополнительному соглашению стороны могут предусмотреть иной порядок оплаты.</w:t>
      </w:r>
    </w:p>
    <w:p w:rsidR="00AB1F75" w:rsidRPr="00711151" w:rsidRDefault="007B5EDB" w:rsidP="00AB1F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6.2</w:t>
      </w:r>
      <w:r w:rsidR="00AB1F75" w:rsidRPr="00711151">
        <w:rPr>
          <w:rFonts w:ascii="Times New Roman" w:hAnsi="Times New Roman" w:cs="Times New Roman"/>
        </w:rPr>
        <w:t>.Договор может быть расторгнут по решению одной из сторон, о чем необходимо предупредить вторую с</w:t>
      </w:r>
      <w:r w:rsidR="00137E82" w:rsidRPr="00711151">
        <w:rPr>
          <w:rFonts w:ascii="Times New Roman" w:hAnsi="Times New Roman" w:cs="Times New Roman"/>
        </w:rPr>
        <w:t>торону не менее, чем за один месяц</w:t>
      </w:r>
      <w:r w:rsidR="00AB1F75" w:rsidRPr="00711151">
        <w:rPr>
          <w:rFonts w:ascii="Times New Roman" w:hAnsi="Times New Roman" w:cs="Times New Roman"/>
        </w:rPr>
        <w:t xml:space="preserve"> до даты расторжения.</w:t>
      </w:r>
    </w:p>
    <w:p w:rsidR="00B5265F" w:rsidRPr="00711151" w:rsidRDefault="00B5265F" w:rsidP="00B20827">
      <w:pPr>
        <w:jc w:val="both"/>
        <w:rPr>
          <w:rFonts w:ascii="Times New Roman" w:hAnsi="Times New Roman" w:cs="Times New Roman"/>
        </w:rPr>
      </w:pPr>
    </w:p>
    <w:p w:rsidR="00B5265F" w:rsidRPr="00711151" w:rsidRDefault="00B5265F" w:rsidP="00B20827">
      <w:pPr>
        <w:jc w:val="both"/>
        <w:rPr>
          <w:rFonts w:ascii="Times New Roman" w:hAnsi="Times New Roman" w:cs="Times New Roman"/>
        </w:rPr>
      </w:pPr>
    </w:p>
    <w:p w:rsidR="00711A9F" w:rsidRPr="00711151" w:rsidRDefault="00711A9F" w:rsidP="00AD2E34">
      <w:pPr>
        <w:jc w:val="center"/>
        <w:rPr>
          <w:rFonts w:ascii="Times New Roman" w:hAnsi="Times New Roman" w:cs="Times New Roman"/>
        </w:rPr>
      </w:pPr>
      <w:bookmarkStart w:id="5" w:name="bookmark5"/>
      <w:r w:rsidRPr="00711151">
        <w:rPr>
          <w:rStyle w:val="12"/>
          <w:bCs w:val="0"/>
          <w:sz w:val="24"/>
          <w:szCs w:val="24"/>
        </w:rPr>
        <w:t>7. ДОПОЛНИТЕЛЬНЫЕ ПОЛОЖЕНИЯ</w:t>
      </w:r>
      <w:bookmarkEnd w:id="5"/>
    </w:p>
    <w:p w:rsidR="00711A9F" w:rsidRPr="00711151" w:rsidRDefault="00585A7B" w:rsidP="00447837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7.1.</w:t>
      </w:r>
      <w:r w:rsidR="00447837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По истечении срока действия Договора</w:t>
      </w:r>
      <w:r w:rsidR="00711A9F" w:rsidRPr="00711151">
        <w:rPr>
          <w:rStyle w:val="15"/>
          <w:b w:val="0"/>
          <w:sz w:val="24"/>
          <w:szCs w:val="24"/>
        </w:rPr>
        <w:t xml:space="preserve"> «Заказчик»</w:t>
      </w:r>
      <w:r w:rsidR="00711A9F" w:rsidRPr="00711151">
        <w:rPr>
          <w:rFonts w:ascii="Times New Roman" w:hAnsi="Times New Roman" w:cs="Times New Roman"/>
        </w:rPr>
        <w:t xml:space="preserve"> и</w:t>
      </w:r>
      <w:r w:rsidR="00711A9F" w:rsidRPr="00711151">
        <w:rPr>
          <w:rStyle w:val="15"/>
          <w:b w:val="0"/>
          <w:sz w:val="24"/>
          <w:szCs w:val="24"/>
        </w:rPr>
        <w:t xml:space="preserve"> «Исполнитель»</w:t>
      </w:r>
      <w:r w:rsidR="00711A9F" w:rsidRPr="00711151">
        <w:rPr>
          <w:rFonts w:ascii="Times New Roman" w:hAnsi="Times New Roman" w:cs="Times New Roman"/>
        </w:rPr>
        <w:t xml:space="preserve"> самостоятельно решают вопрос о его продлении, заключении нового договора на новый срок либо отказа от оного.</w:t>
      </w:r>
    </w:p>
    <w:p w:rsidR="00711A9F" w:rsidRPr="00711151" w:rsidRDefault="00585A7B" w:rsidP="00447837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Style w:val="15"/>
          <w:b w:val="0"/>
          <w:sz w:val="24"/>
          <w:szCs w:val="24"/>
        </w:rPr>
        <w:t>7.2.</w:t>
      </w:r>
      <w:r w:rsidR="00447837" w:rsidRPr="00711151">
        <w:rPr>
          <w:rStyle w:val="15"/>
          <w:b w:val="0"/>
          <w:sz w:val="24"/>
          <w:szCs w:val="24"/>
        </w:rPr>
        <w:t xml:space="preserve"> </w:t>
      </w:r>
      <w:r w:rsidR="00711A9F" w:rsidRPr="00711151">
        <w:rPr>
          <w:rStyle w:val="15"/>
          <w:b w:val="0"/>
          <w:sz w:val="24"/>
          <w:szCs w:val="24"/>
        </w:rPr>
        <w:t>В</w:t>
      </w:r>
      <w:r w:rsidR="00711A9F" w:rsidRPr="00711151">
        <w:rPr>
          <w:rFonts w:ascii="Times New Roman" w:hAnsi="Times New Roman" w:cs="Times New Roman"/>
        </w:rPr>
        <w:t xml:space="preserve"> случае если по инициативе</w:t>
      </w:r>
      <w:r w:rsidR="00711A9F" w:rsidRPr="00711151">
        <w:rPr>
          <w:rStyle w:val="15"/>
          <w:b w:val="0"/>
          <w:sz w:val="24"/>
          <w:szCs w:val="24"/>
        </w:rPr>
        <w:t xml:space="preserve"> «Заказчика»,</w:t>
      </w:r>
      <w:r w:rsidR="00711A9F" w:rsidRPr="00711151">
        <w:rPr>
          <w:rFonts w:ascii="Times New Roman" w:hAnsi="Times New Roman" w:cs="Times New Roman"/>
        </w:rPr>
        <w:t xml:space="preserve"> не по болезни,</w:t>
      </w:r>
      <w:r w:rsidR="00711A9F" w:rsidRPr="00711151">
        <w:rPr>
          <w:rStyle w:val="15"/>
          <w:b w:val="0"/>
          <w:sz w:val="24"/>
          <w:szCs w:val="24"/>
        </w:rPr>
        <w:t xml:space="preserve"> «Обучающийся»</w:t>
      </w:r>
      <w:r w:rsidR="00711A9F" w:rsidRPr="00711151">
        <w:rPr>
          <w:rFonts w:ascii="Times New Roman" w:hAnsi="Times New Roman" w:cs="Times New Roman"/>
        </w:rPr>
        <w:t xml:space="preserve"> пропустил занятия,</w:t>
      </w:r>
      <w:r w:rsidR="00711A9F" w:rsidRPr="00711151">
        <w:rPr>
          <w:rStyle w:val="15"/>
          <w:b w:val="0"/>
          <w:sz w:val="24"/>
          <w:szCs w:val="24"/>
        </w:rPr>
        <w:t xml:space="preserve"> «Исполнитель»</w:t>
      </w:r>
      <w:r w:rsidR="00606104">
        <w:rPr>
          <w:rFonts w:ascii="Times New Roman" w:hAnsi="Times New Roman" w:cs="Times New Roman"/>
        </w:rPr>
        <w:t xml:space="preserve"> не несет ответственности за не</w:t>
      </w:r>
      <w:r w:rsidR="00711A9F" w:rsidRPr="00711151">
        <w:rPr>
          <w:rFonts w:ascii="Times New Roman" w:hAnsi="Times New Roman" w:cs="Times New Roman"/>
        </w:rPr>
        <w:t>предоставленные образовательные услуги.</w:t>
      </w:r>
    </w:p>
    <w:p w:rsidR="00711A9F" w:rsidRPr="00711151" w:rsidRDefault="00585A7B" w:rsidP="00447837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Style w:val="15"/>
          <w:b w:val="0"/>
          <w:sz w:val="24"/>
          <w:szCs w:val="24"/>
        </w:rPr>
        <w:t>7.3.</w:t>
      </w:r>
      <w:r w:rsidR="00447837" w:rsidRPr="00711151">
        <w:rPr>
          <w:rStyle w:val="15"/>
          <w:b w:val="0"/>
          <w:sz w:val="24"/>
          <w:szCs w:val="24"/>
        </w:rPr>
        <w:t xml:space="preserve"> </w:t>
      </w:r>
      <w:r w:rsidR="00711A9F" w:rsidRPr="00711151">
        <w:rPr>
          <w:rStyle w:val="15"/>
          <w:b w:val="0"/>
          <w:sz w:val="24"/>
          <w:szCs w:val="24"/>
        </w:rPr>
        <w:t>В</w:t>
      </w:r>
      <w:r w:rsidR="00711A9F" w:rsidRPr="00711151">
        <w:rPr>
          <w:rFonts w:ascii="Times New Roman" w:hAnsi="Times New Roman" w:cs="Times New Roman"/>
        </w:rPr>
        <w:t xml:space="preserve"> случае если сокращение времени пребывания</w:t>
      </w:r>
      <w:r w:rsidR="00711A9F" w:rsidRPr="00711151">
        <w:rPr>
          <w:rStyle w:val="15"/>
          <w:b w:val="0"/>
          <w:sz w:val="24"/>
          <w:szCs w:val="24"/>
        </w:rPr>
        <w:t xml:space="preserve"> «Обучающегося»</w:t>
      </w:r>
      <w:r w:rsidR="00711A9F" w:rsidRPr="00711151">
        <w:rPr>
          <w:rFonts w:ascii="Times New Roman" w:hAnsi="Times New Roman" w:cs="Times New Roman"/>
        </w:rPr>
        <w:t xml:space="preserve"> в</w:t>
      </w:r>
      <w:r w:rsidR="00711A9F" w:rsidRPr="00711151">
        <w:rPr>
          <w:rStyle w:val="15"/>
          <w:b w:val="0"/>
          <w:sz w:val="24"/>
          <w:szCs w:val="24"/>
        </w:rPr>
        <w:t xml:space="preserve"> школе</w:t>
      </w:r>
      <w:r w:rsidR="00711A9F" w:rsidRPr="00711151">
        <w:rPr>
          <w:rFonts w:ascii="Times New Roman" w:hAnsi="Times New Roman" w:cs="Times New Roman"/>
        </w:rPr>
        <w:t xml:space="preserve"> по инициативе</w:t>
      </w:r>
      <w:r w:rsidR="00711A9F" w:rsidRPr="00711151">
        <w:rPr>
          <w:rStyle w:val="15"/>
          <w:b w:val="0"/>
          <w:sz w:val="24"/>
          <w:szCs w:val="24"/>
        </w:rPr>
        <w:t xml:space="preserve"> «Заказчика»</w:t>
      </w:r>
      <w:r w:rsidR="00711A9F" w:rsidRPr="00711151">
        <w:rPr>
          <w:rFonts w:ascii="Times New Roman" w:hAnsi="Times New Roman" w:cs="Times New Roman"/>
        </w:rPr>
        <w:t xml:space="preserve"> привело к неполному освоению</w:t>
      </w:r>
      <w:r w:rsidR="00606104">
        <w:rPr>
          <w:rStyle w:val="15"/>
          <w:b w:val="0"/>
          <w:sz w:val="24"/>
          <w:szCs w:val="24"/>
        </w:rPr>
        <w:t xml:space="preserve"> «Обучающим</w:t>
      </w:r>
      <w:r w:rsidR="00711A9F" w:rsidRPr="00711151">
        <w:rPr>
          <w:rStyle w:val="15"/>
          <w:b w:val="0"/>
          <w:sz w:val="24"/>
          <w:szCs w:val="24"/>
        </w:rPr>
        <w:t>ся»</w:t>
      </w:r>
      <w:r w:rsidR="00711A9F" w:rsidRPr="00711151">
        <w:rPr>
          <w:rFonts w:ascii="Times New Roman" w:hAnsi="Times New Roman" w:cs="Times New Roman"/>
        </w:rPr>
        <w:t xml:space="preserve"> образовательной программы, действуют положения п. 8.2 настоящего Договора.</w:t>
      </w:r>
    </w:p>
    <w:p w:rsidR="00711A9F" w:rsidRPr="00711151" w:rsidRDefault="00585A7B" w:rsidP="00447837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Style w:val="15"/>
          <w:b w:val="0"/>
          <w:sz w:val="24"/>
          <w:szCs w:val="24"/>
        </w:rPr>
        <w:t>7.4.</w:t>
      </w:r>
      <w:r w:rsidR="00447837" w:rsidRPr="00711151">
        <w:rPr>
          <w:rStyle w:val="15"/>
          <w:b w:val="0"/>
          <w:sz w:val="24"/>
          <w:szCs w:val="24"/>
        </w:rPr>
        <w:t xml:space="preserve"> </w:t>
      </w:r>
      <w:r w:rsidR="00711A9F" w:rsidRPr="00711151">
        <w:rPr>
          <w:rStyle w:val="15"/>
          <w:b w:val="0"/>
          <w:sz w:val="24"/>
          <w:szCs w:val="24"/>
        </w:rPr>
        <w:t>В</w:t>
      </w:r>
      <w:r w:rsidR="00711A9F" w:rsidRPr="00711151">
        <w:rPr>
          <w:rFonts w:ascii="Times New Roman" w:hAnsi="Times New Roman" w:cs="Times New Roman"/>
        </w:rPr>
        <w:t xml:space="preserve"> случае прекращения деятельности</w:t>
      </w:r>
      <w:r w:rsidR="00711A9F" w:rsidRPr="00711151">
        <w:rPr>
          <w:rStyle w:val="15"/>
          <w:b w:val="0"/>
          <w:sz w:val="24"/>
          <w:szCs w:val="24"/>
        </w:rPr>
        <w:t xml:space="preserve"> «Исполнителя»,</w:t>
      </w:r>
      <w:r w:rsidR="00711A9F" w:rsidRPr="00711151">
        <w:rPr>
          <w:rFonts w:ascii="Times New Roman" w:hAnsi="Times New Roman" w:cs="Times New Roman"/>
        </w:rPr>
        <w:t xml:space="preserve"> аннулирования соответствующей лицензии,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учредительный Совет</w:t>
      </w:r>
      <w:r w:rsidR="00711A9F" w:rsidRPr="00711151">
        <w:rPr>
          <w:rStyle w:val="15"/>
          <w:b w:val="0"/>
          <w:sz w:val="24"/>
          <w:szCs w:val="24"/>
        </w:rPr>
        <w:t xml:space="preserve"> «Исполнителя»</w:t>
      </w:r>
      <w:r w:rsidR="00711A9F" w:rsidRPr="00711151">
        <w:rPr>
          <w:rFonts w:ascii="Times New Roman" w:hAnsi="Times New Roman" w:cs="Times New Roman"/>
        </w:rPr>
        <w:t xml:space="preserve"> обеспечивает перевод </w:t>
      </w:r>
      <w:r w:rsidR="00711A9F" w:rsidRPr="00711151">
        <w:rPr>
          <w:rStyle w:val="15"/>
          <w:b w:val="0"/>
          <w:sz w:val="24"/>
          <w:szCs w:val="24"/>
        </w:rPr>
        <w:t>«Обучающегося»</w:t>
      </w:r>
      <w:r w:rsidR="00711A9F" w:rsidRPr="00711151">
        <w:rPr>
          <w:rFonts w:ascii="Times New Roman" w:hAnsi="Times New Roman" w:cs="Times New Roman"/>
        </w:rPr>
        <w:t xml:space="preserve"> с согласия</w:t>
      </w:r>
      <w:r w:rsidR="00711A9F" w:rsidRPr="00711151">
        <w:rPr>
          <w:rStyle w:val="15"/>
          <w:b w:val="0"/>
          <w:sz w:val="24"/>
          <w:szCs w:val="24"/>
        </w:rPr>
        <w:t xml:space="preserve"> «Заказчик</w:t>
      </w:r>
      <w:r w:rsidR="00606104">
        <w:rPr>
          <w:rStyle w:val="15"/>
          <w:b w:val="0"/>
          <w:sz w:val="24"/>
          <w:szCs w:val="24"/>
        </w:rPr>
        <w:t>а</w:t>
      </w:r>
      <w:r w:rsidR="00711A9F" w:rsidRPr="00711151">
        <w:rPr>
          <w:rStyle w:val="15"/>
          <w:b w:val="0"/>
          <w:sz w:val="24"/>
          <w:szCs w:val="24"/>
        </w:rPr>
        <w:t>»</w:t>
      </w:r>
      <w:r w:rsidR="00711A9F" w:rsidRPr="00711151">
        <w:rPr>
          <w:rFonts w:ascii="Times New Roman" w:hAnsi="Times New Roman" w:cs="Times New Roman"/>
        </w:rPr>
        <w:t xml:space="preserve"> в другие организации, осуществляющие образовательную деятельность по образовате</w:t>
      </w:r>
      <w:r w:rsidR="00606104">
        <w:rPr>
          <w:rFonts w:ascii="Times New Roman" w:hAnsi="Times New Roman" w:cs="Times New Roman"/>
        </w:rPr>
        <w:t>льным программам соответствующего</w:t>
      </w:r>
      <w:r w:rsidR="00711A9F" w:rsidRPr="00711151">
        <w:rPr>
          <w:rFonts w:ascii="Times New Roman" w:hAnsi="Times New Roman" w:cs="Times New Roman"/>
        </w:rPr>
        <w:t xml:space="preserve"> уровня и направленности.</w:t>
      </w:r>
      <w:r w:rsidR="00711A9F" w:rsidRPr="00711151">
        <w:rPr>
          <w:rStyle w:val="15"/>
          <w:b w:val="0"/>
          <w:sz w:val="24"/>
          <w:szCs w:val="24"/>
        </w:rPr>
        <w:t xml:space="preserve"> В</w:t>
      </w:r>
      <w:r w:rsidR="00711A9F" w:rsidRPr="00711151">
        <w:rPr>
          <w:rFonts w:ascii="Times New Roman" w:hAnsi="Times New Roman" w:cs="Times New Roman"/>
        </w:rPr>
        <w:t xml:space="preserve"> случае приостановления действия ли</w:t>
      </w:r>
      <w:r w:rsidR="00F6552E">
        <w:rPr>
          <w:rFonts w:ascii="Times New Roman" w:hAnsi="Times New Roman" w:cs="Times New Roman"/>
        </w:rPr>
        <w:t>цензии или</w:t>
      </w:r>
      <w:r w:rsidR="00711A9F" w:rsidRPr="00711151">
        <w:rPr>
          <w:rFonts w:ascii="Times New Roman" w:hAnsi="Times New Roman" w:cs="Times New Roman"/>
        </w:rPr>
        <w:t xml:space="preserve"> государственной аккредитации полностью или в отношении отдельных уровней образования, учредительный Совет</w:t>
      </w:r>
      <w:r w:rsidR="00711A9F" w:rsidRPr="00711151">
        <w:rPr>
          <w:rStyle w:val="15"/>
          <w:b w:val="0"/>
          <w:sz w:val="24"/>
          <w:szCs w:val="24"/>
        </w:rPr>
        <w:t xml:space="preserve"> «Исполнителя»</w:t>
      </w:r>
      <w:r w:rsidR="00F6552E">
        <w:rPr>
          <w:rStyle w:val="15"/>
          <w:b w:val="0"/>
          <w:sz w:val="24"/>
          <w:szCs w:val="24"/>
        </w:rPr>
        <w:t>,</w:t>
      </w:r>
      <w:r w:rsidR="00711A9F" w:rsidRPr="00711151">
        <w:rPr>
          <w:rFonts w:ascii="Times New Roman" w:hAnsi="Times New Roman" w:cs="Times New Roman"/>
        </w:rPr>
        <w:t xml:space="preserve"> </w:t>
      </w:r>
      <w:r w:rsidR="00F6552E" w:rsidRPr="00711151">
        <w:rPr>
          <w:rFonts w:ascii="Times New Roman" w:hAnsi="Times New Roman" w:cs="Times New Roman"/>
        </w:rPr>
        <w:t>по заявлению «Заказчика</w:t>
      </w:r>
      <w:r w:rsidR="00F6552E">
        <w:rPr>
          <w:rFonts w:ascii="Times New Roman" w:hAnsi="Times New Roman" w:cs="Times New Roman"/>
        </w:rPr>
        <w:t>»,</w:t>
      </w:r>
      <w:r w:rsidR="00F6552E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обеспечивает перевод</w:t>
      </w:r>
      <w:r w:rsidR="00F6552E">
        <w:rPr>
          <w:rFonts w:ascii="Times New Roman" w:hAnsi="Times New Roman" w:cs="Times New Roman"/>
        </w:rPr>
        <w:t xml:space="preserve"> учащегося</w:t>
      </w:r>
      <w:r w:rsidR="00711A9F" w:rsidRPr="00711151">
        <w:rPr>
          <w:rFonts w:ascii="Times New Roman" w:hAnsi="Times New Roman" w:cs="Times New Roman"/>
        </w:rPr>
        <w:t xml:space="preserve"> </w:t>
      </w:r>
      <w:r w:rsidR="00F6552E" w:rsidRPr="00711151">
        <w:rPr>
          <w:rFonts w:ascii="Times New Roman" w:hAnsi="Times New Roman" w:cs="Times New Roman"/>
        </w:rPr>
        <w:t>в другие организации</w:t>
      </w:r>
      <w:r w:rsidR="00F6552E">
        <w:rPr>
          <w:rFonts w:ascii="Times New Roman" w:hAnsi="Times New Roman" w:cs="Times New Roman"/>
        </w:rPr>
        <w:t>,</w:t>
      </w:r>
      <w:r w:rsidR="00F6552E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осуществляющие образовательную деятельность по имеющим государственную аккредитацию основным образовате</w:t>
      </w:r>
      <w:r w:rsidR="009E63D3">
        <w:rPr>
          <w:rFonts w:ascii="Times New Roman" w:hAnsi="Times New Roman" w:cs="Times New Roman"/>
        </w:rPr>
        <w:t>льным программам соответствующего</w:t>
      </w:r>
      <w:r w:rsidR="00711A9F" w:rsidRPr="00711151">
        <w:rPr>
          <w:rFonts w:ascii="Times New Roman" w:hAnsi="Times New Roman" w:cs="Times New Roman"/>
        </w:rPr>
        <w:t xml:space="preserve"> уровня и направле</w:t>
      </w:r>
      <w:r w:rsidR="00F6552E">
        <w:rPr>
          <w:rFonts w:ascii="Times New Roman" w:hAnsi="Times New Roman" w:cs="Times New Roman"/>
        </w:rPr>
        <w:t>нности</w:t>
      </w:r>
      <w:r w:rsidR="00F6552E" w:rsidRPr="00711151">
        <w:rPr>
          <w:rFonts w:ascii="Times New Roman" w:hAnsi="Times New Roman" w:cs="Times New Roman"/>
        </w:rPr>
        <w:t>»</w:t>
      </w:r>
      <w:r w:rsidR="00F6552E">
        <w:rPr>
          <w:rFonts w:ascii="Times New Roman" w:hAnsi="Times New Roman" w:cs="Times New Roman"/>
        </w:rPr>
        <w:t>.</w:t>
      </w:r>
    </w:p>
    <w:p w:rsidR="00B5265F" w:rsidRPr="00711151" w:rsidRDefault="00B5265F" w:rsidP="00B20827">
      <w:pPr>
        <w:jc w:val="both"/>
        <w:rPr>
          <w:rFonts w:ascii="Times New Roman" w:hAnsi="Times New Roman" w:cs="Times New Roman"/>
        </w:rPr>
      </w:pPr>
    </w:p>
    <w:p w:rsidR="00711A9F" w:rsidRPr="00711151" w:rsidRDefault="00711A9F" w:rsidP="00585A7B">
      <w:pPr>
        <w:jc w:val="center"/>
        <w:rPr>
          <w:rFonts w:ascii="Times New Roman" w:hAnsi="Times New Roman" w:cs="Times New Roman"/>
        </w:rPr>
      </w:pPr>
      <w:bookmarkStart w:id="6" w:name="bookmark6"/>
      <w:r w:rsidRPr="00711151">
        <w:rPr>
          <w:rStyle w:val="12"/>
          <w:bCs w:val="0"/>
          <w:sz w:val="24"/>
          <w:szCs w:val="24"/>
        </w:rPr>
        <w:t>8. ОТВЕТСТВЕННОСТЬ СТОРОН</w:t>
      </w:r>
      <w:bookmarkEnd w:id="6"/>
    </w:p>
    <w:p w:rsidR="00711A9F" w:rsidRPr="00711151" w:rsidRDefault="00585A7B" w:rsidP="00A30A11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Style w:val="15"/>
          <w:b w:val="0"/>
          <w:sz w:val="24"/>
          <w:szCs w:val="24"/>
        </w:rPr>
        <w:t xml:space="preserve">8.1. </w:t>
      </w:r>
      <w:r w:rsidR="00711A9F" w:rsidRPr="00711151">
        <w:rPr>
          <w:rStyle w:val="15"/>
          <w:b w:val="0"/>
          <w:sz w:val="24"/>
          <w:szCs w:val="24"/>
        </w:rPr>
        <w:t>«Исполнитель»</w:t>
      </w:r>
      <w:r w:rsidR="00711A9F" w:rsidRPr="00711151">
        <w:rPr>
          <w:rFonts w:ascii="Times New Roman" w:hAnsi="Times New Roman" w:cs="Times New Roman"/>
        </w:rPr>
        <w:t xml:space="preserve"> принимает на себя ответственность за жизнь и здоровье </w:t>
      </w:r>
      <w:r w:rsidR="00711A9F" w:rsidRPr="00711151">
        <w:rPr>
          <w:rStyle w:val="15"/>
          <w:b w:val="0"/>
          <w:sz w:val="24"/>
          <w:szCs w:val="24"/>
        </w:rPr>
        <w:t>«Обучающегося»</w:t>
      </w:r>
      <w:r w:rsidR="00711A9F" w:rsidRPr="00711151">
        <w:rPr>
          <w:rFonts w:ascii="Times New Roman" w:hAnsi="Times New Roman" w:cs="Times New Roman"/>
        </w:rPr>
        <w:t xml:space="preserve"> во время осуществления учебной, воспитательной и иной деятельности в период его нахождении у</w:t>
      </w:r>
      <w:r w:rsidR="00711A9F" w:rsidRPr="00711151">
        <w:rPr>
          <w:rStyle w:val="15"/>
          <w:b w:val="0"/>
          <w:sz w:val="24"/>
          <w:szCs w:val="24"/>
        </w:rPr>
        <w:t xml:space="preserve"> «Исполнителя».</w:t>
      </w:r>
    </w:p>
    <w:p w:rsidR="00711A9F" w:rsidRPr="00711151" w:rsidRDefault="00585A7B" w:rsidP="00A30A11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Style w:val="15"/>
          <w:b w:val="0"/>
          <w:sz w:val="24"/>
          <w:szCs w:val="24"/>
        </w:rPr>
        <w:t xml:space="preserve">8.2. </w:t>
      </w:r>
      <w:r w:rsidR="00711A9F" w:rsidRPr="00711151">
        <w:rPr>
          <w:rStyle w:val="15"/>
          <w:b w:val="0"/>
          <w:sz w:val="24"/>
          <w:szCs w:val="24"/>
        </w:rPr>
        <w:t>В</w:t>
      </w:r>
      <w:r w:rsidR="00711A9F" w:rsidRPr="00711151">
        <w:rPr>
          <w:rFonts w:ascii="Times New Roman" w:hAnsi="Times New Roman" w:cs="Times New Roman"/>
        </w:rPr>
        <w:t xml:space="preserve"> случае неисполнения или ненадлежащего исполнения сторонами обязательств по настоящему договору</w:t>
      </w:r>
      <w:r w:rsidR="009E63D3">
        <w:rPr>
          <w:rFonts w:ascii="Times New Roman" w:hAnsi="Times New Roman" w:cs="Times New Roman"/>
        </w:rPr>
        <w:t>,</w:t>
      </w:r>
      <w:r w:rsidR="00711A9F" w:rsidRPr="00711151">
        <w:rPr>
          <w:rFonts w:ascii="Times New Roman" w:hAnsi="Times New Roman" w:cs="Times New Roman"/>
        </w:rPr>
        <w:t xml:space="preserve">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  <w:r w:rsidR="00B5265F" w:rsidRPr="00711151">
        <w:rPr>
          <w:rFonts w:ascii="Times New Roman" w:hAnsi="Times New Roman" w:cs="Times New Roman"/>
        </w:rPr>
        <w:t>.</w:t>
      </w:r>
    </w:p>
    <w:p w:rsidR="00B5265F" w:rsidRPr="00711151" w:rsidRDefault="00B5265F" w:rsidP="00B20827">
      <w:pPr>
        <w:jc w:val="both"/>
        <w:rPr>
          <w:rFonts w:ascii="Times New Roman" w:hAnsi="Times New Roman" w:cs="Times New Roman"/>
        </w:rPr>
      </w:pPr>
    </w:p>
    <w:p w:rsidR="00711A9F" w:rsidRPr="00711151" w:rsidRDefault="00711A9F" w:rsidP="00585A7B">
      <w:pPr>
        <w:jc w:val="center"/>
        <w:rPr>
          <w:rFonts w:ascii="Times New Roman" w:hAnsi="Times New Roman" w:cs="Times New Roman"/>
        </w:rPr>
      </w:pPr>
      <w:bookmarkStart w:id="7" w:name="bookmark7"/>
      <w:r w:rsidRPr="00711151">
        <w:rPr>
          <w:rStyle w:val="12"/>
          <w:bCs w:val="0"/>
          <w:sz w:val="24"/>
          <w:szCs w:val="24"/>
        </w:rPr>
        <w:t>9. КОНФИДЕНЦИАЛЬНОСТЬ</w:t>
      </w:r>
      <w:bookmarkEnd w:id="7"/>
    </w:p>
    <w:p w:rsidR="00711A9F" w:rsidRPr="00711151" w:rsidRDefault="00585A7B" w:rsidP="00A30A11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9.1.</w:t>
      </w:r>
      <w:r w:rsidRPr="00711151">
        <w:rPr>
          <w:rStyle w:val="15"/>
          <w:b w:val="0"/>
          <w:sz w:val="24"/>
          <w:szCs w:val="24"/>
        </w:rPr>
        <w:t xml:space="preserve"> </w:t>
      </w:r>
      <w:r w:rsidR="00711A9F" w:rsidRPr="00711151">
        <w:rPr>
          <w:rStyle w:val="15"/>
          <w:b w:val="0"/>
          <w:sz w:val="24"/>
          <w:szCs w:val="24"/>
        </w:rPr>
        <w:t>«Исполнитель»</w:t>
      </w:r>
      <w:r w:rsidR="00711A9F" w:rsidRPr="00711151">
        <w:rPr>
          <w:rFonts w:ascii="Times New Roman" w:hAnsi="Times New Roman" w:cs="Times New Roman"/>
        </w:rPr>
        <w:t xml:space="preserve"> обязан предпринять со своей стороны все возможные действия для обеспечения неразглашения ставших известными в ходе выполнения настоящего Договора ее работникам сведений, являющихся информацией конфиденциального характера по отношению к </w:t>
      </w:r>
      <w:r w:rsidR="00711A9F" w:rsidRPr="00711151">
        <w:rPr>
          <w:rStyle w:val="15"/>
          <w:b w:val="0"/>
          <w:sz w:val="24"/>
          <w:szCs w:val="24"/>
        </w:rPr>
        <w:t>«Обучающемуся», «Заказчику»</w:t>
      </w:r>
      <w:r w:rsidR="00711A9F" w:rsidRPr="00711151">
        <w:rPr>
          <w:rFonts w:ascii="Times New Roman" w:hAnsi="Times New Roman" w:cs="Times New Roman"/>
        </w:rPr>
        <w:t xml:space="preserve"> во время действия настоящего Договора.</w:t>
      </w:r>
    </w:p>
    <w:p w:rsidR="00711A9F" w:rsidRPr="00711151" w:rsidRDefault="00585A7B" w:rsidP="00A30A11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Style w:val="15"/>
          <w:b w:val="0"/>
          <w:sz w:val="24"/>
          <w:szCs w:val="24"/>
        </w:rPr>
        <w:t>9.2.</w:t>
      </w:r>
      <w:r w:rsidR="00085DC4" w:rsidRPr="00711151">
        <w:rPr>
          <w:rStyle w:val="15"/>
          <w:b w:val="0"/>
          <w:sz w:val="24"/>
          <w:szCs w:val="24"/>
        </w:rPr>
        <w:t xml:space="preserve"> </w:t>
      </w:r>
      <w:r w:rsidR="00711A9F" w:rsidRPr="00711151">
        <w:rPr>
          <w:rStyle w:val="15"/>
          <w:b w:val="0"/>
          <w:sz w:val="24"/>
          <w:szCs w:val="24"/>
        </w:rPr>
        <w:t>«Заказчик»</w:t>
      </w:r>
      <w:r w:rsidR="00711A9F" w:rsidRPr="00711151">
        <w:rPr>
          <w:rFonts w:ascii="Times New Roman" w:hAnsi="Times New Roman" w:cs="Times New Roman"/>
        </w:rPr>
        <w:t xml:space="preserve"> обязан не разглашать в той либо иной форме сведения конфиденциального х</w:t>
      </w:r>
      <w:r w:rsidR="007E6317">
        <w:rPr>
          <w:rFonts w:ascii="Times New Roman" w:hAnsi="Times New Roman" w:cs="Times New Roman"/>
        </w:rPr>
        <w:t>арактера;</w:t>
      </w:r>
      <w:r w:rsidR="009E63D3">
        <w:rPr>
          <w:rFonts w:ascii="Times New Roman" w:hAnsi="Times New Roman" w:cs="Times New Roman"/>
        </w:rPr>
        <w:t xml:space="preserve"> сведения, составляющие</w:t>
      </w:r>
      <w:r w:rsidR="00711A9F" w:rsidRPr="00711151">
        <w:rPr>
          <w:rFonts w:ascii="Times New Roman" w:hAnsi="Times New Roman" w:cs="Times New Roman"/>
        </w:rPr>
        <w:t xml:space="preserve"> коммерческую тайну по отношению к</w:t>
      </w:r>
      <w:r w:rsidR="00711A9F" w:rsidRPr="00711151">
        <w:rPr>
          <w:rStyle w:val="15"/>
          <w:b w:val="0"/>
          <w:sz w:val="24"/>
          <w:szCs w:val="24"/>
        </w:rPr>
        <w:t xml:space="preserve"> «Исполнителю»,</w:t>
      </w:r>
      <w:r w:rsidR="00711A9F" w:rsidRPr="00711151">
        <w:rPr>
          <w:rFonts w:ascii="Times New Roman" w:hAnsi="Times New Roman" w:cs="Times New Roman"/>
        </w:rPr>
        <w:t xml:space="preserve"> а также положения настоящего Договора.</w:t>
      </w:r>
    </w:p>
    <w:p w:rsidR="00B5265F" w:rsidRPr="00711151" w:rsidRDefault="00B5265F" w:rsidP="00B20827">
      <w:pPr>
        <w:jc w:val="both"/>
        <w:rPr>
          <w:rFonts w:ascii="Times New Roman" w:hAnsi="Times New Roman" w:cs="Times New Roman"/>
        </w:rPr>
      </w:pPr>
    </w:p>
    <w:p w:rsidR="00711A9F" w:rsidRPr="00711151" w:rsidRDefault="00085DC4" w:rsidP="00085DC4">
      <w:pPr>
        <w:jc w:val="center"/>
        <w:rPr>
          <w:rFonts w:ascii="Times New Roman" w:hAnsi="Times New Roman" w:cs="Times New Roman"/>
        </w:rPr>
      </w:pPr>
      <w:bookmarkStart w:id="8" w:name="bookmark8"/>
      <w:r w:rsidRPr="00711151">
        <w:rPr>
          <w:rStyle w:val="12"/>
          <w:bCs w:val="0"/>
          <w:sz w:val="24"/>
          <w:szCs w:val="24"/>
        </w:rPr>
        <w:t xml:space="preserve">10. </w:t>
      </w:r>
      <w:r w:rsidR="00711A9F" w:rsidRPr="00711151">
        <w:rPr>
          <w:rStyle w:val="12"/>
          <w:bCs w:val="0"/>
          <w:sz w:val="24"/>
          <w:szCs w:val="24"/>
        </w:rPr>
        <w:t xml:space="preserve"> ПРЕКРАЩЕНИЕ И ИЗМЕНЕНИЕ ДОГОВОРА</w:t>
      </w:r>
      <w:bookmarkEnd w:id="8"/>
    </w:p>
    <w:p w:rsidR="00085DC4" w:rsidRPr="00711151" w:rsidRDefault="00085DC4" w:rsidP="00A30A11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 xml:space="preserve">10.1. </w:t>
      </w:r>
      <w:r w:rsidR="00711A9F" w:rsidRPr="00711151">
        <w:rPr>
          <w:rFonts w:ascii="Times New Roman" w:hAnsi="Times New Roman" w:cs="Times New Roman"/>
        </w:rPr>
        <w:t>Договор прекращается по следующим основаниям:</w:t>
      </w:r>
    </w:p>
    <w:p w:rsidR="00711A9F" w:rsidRPr="00711151" w:rsidRDefault="00085DC4" w:rsidP="00085DC4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9E63D3">
        <w:rPr>
          <w:rFonts w:ascii="Times New Roman" w:hAnsi="Times New Roman" w:cs="Times New Roman"/>
        </w:rPr>
        <w:t>по окончании</w:t>
      </w:r>
      <w:r w:rsidR="00711A9F" w:rsidRPr="00711151">
        <w:rPr>
          <w:rFonts w:ascii="Times New Roman" w:hAnsi="Times New Roman" w:cs="Times New Roman"/>
        </w:rPr>
        <w:t xml:space="preserve"> срока действия настоящего Договора;</w:t>
      </w:r>
    </w:p>
    <w:p w:rsidR="00711A9F" w:rsidRPr="00711151" w:rsidRDefault="00085DC4" w:rsidP="00B20827">
      <w:pPr>
        <w:jc w:val="both"/>
        <w:rPr>
          <w:rFonts w:ascii="Times New Roman" w:hAnsi="Times New Roman" w:cs="Times New Roman"/>
        </w:rPr>
      </w:pPr>
      <w:r w:rsidRPr="00711151">
        <w:rPr>
          <w:rStyle w:val="210"/>
          <w:bCs/>
          <w:sz w:val="24"/>
          <w:szCs w:val="24"/>
        </w:rPr>
        <w:t>-</w:t>
      </w:r>
      <w:r w:rsidR="00711A9F" w:rsidRPr="00711151">
        <w:rPr>
          <w:rStyle w:val="210"/>
          <w:bCs/>
          <w:sz w:val="24"/>
          <w:szCs w:val="24"/>
        </w:rPr>
        <w:t>при отчислении</w:t>
      </w:r>
      <w:r w:rsidR="00711A9F" w:rsidRPr="00711151">
        <w:rPr>
          <w:rStyle w:val="23"/>
          <w:b w:val="0"/>
          <w:bCs w:val="0"/>
          <w:sz w:val="24"/>
          <w:szCs w:val="24"/>
        </w:rPr>
        <w:t xml:space="preserve"> «Обучающегося»;</w:t>
      </w:r>
    </w:p>
    <w:p w:rsidR="00711A9F" w:rsidRPr="00711151" w:rsidRDefault="00085DC4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711A9F" w:rsidRPr="00711151">
        <w:rPr>
          <w:rFonts w:ascii="Times New Roman" w:hAnsi="Times New Roman" w:cs="Times New Roman"/>
        </w:rPr>
        <w:t>при исключении</w:t>
      </w:r>
      <w:r w:rsidR="00711A9F" w:rsidRPr="00711151">
        <w:rPr>
          <w:rStyle w:val="15"/>
          <w:b w:val="0"/>
          <w:sz w:val="24"/>
          <w:szCs w:val="24"/>
        </w:rPr>
        <w:t xml:space="preserve"> «Обучающегося»</w:t>
      </w:r>
      <w:r w:rsidR="00711A9F" w:rsidRPr="00711151">
        <w:rPr>
          <w:rFonts w:ascii="Times New Roman" w:hAnsi="Times New Roman" w:cs="Times New Roman"/>
        </w:rPr>
        <w:t xml:space="preserve"> по основаниям, предусмотренным уставом </w:t>
      </w:r>
      <w:r w:rsidR="00711A9F" w:rsidRPr="00711151">
        <w:rPr>
          <w:rStyle w:val="15"/>
          <w:b w:val="0"/>
          <w:sz w:val="24"/>
          <w:szCs w:val="24"/>
        </w:rPr>
        <w:t>«Исполнителя»</w:t>
      </w:r>
      <w:r w:rsidR="00711A9F" w:rsidRPr="00711151">
        <w:rPr>
          <w:rFonts w:ascii="Times New Roman" w:hAnsi="Times New Roman" w:cs="Times New Roman"/>
        </w:rPr>
        <w:t xml:space="preserve"> и действующим законодательством;</w:t>
      </w:r>
    </w:p>
    <w:p w:rsidR="00711A9F" w:rsidRPr="00711151" w:rsidRDefault="00085DC4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lastRenderedPageBreak/>
        <w:t>-</w:t>
      </w:r>
      <w:r w:rsidR="00711A9F" w:rsidRPr="00711151">
        <w:rPr>
          <w:rFonts w:ascii="Times New Roman" w:hAnsi="Times New Roman" w:cs="Times New Roman"/>
        </w:rPr>
        <w:t>по соглашению сторон;</w:t>
      </w:r>
    </w:p>
    <w:p w:rsidR="00711A9F" w:rsidRPr="00711151" w:rsidRDefault="00085DC4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711A9F" w:rsidRPr="00711151">
        <w:rPr>
          <w:rFonts w:ascii="Times New Roman" w:hAnsi="Times New Roman" w:cs="Times New Roman"/>
        </w:rPr>
        <w:t>по инициативе одной из сторон при условии уведомления второй стороны не позднее, чем за один месяц;</w:t>
      </w:r>
    </w:p>
    <w:p w:rsidR="00711A9F" w:rsidRPr="00711151" w:rsidRDefault="00085DC4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711A9F" w:rsidRPr="00711151">
        <w:rPr>
          <w:rFonts w:ascii="Times New Roman" w:hAnsi="Times New Roman" w:cs="Times New Roman"/>
        </w:rPr>
        <w:t>по инициативе одной из сторон в случае нарушения второй стороной положений раздела 10 Договора;</w:t>
      </w:r>
    </w:p>
    <w:p w:rsidR="00711A9F" w:rsidRPr="00711151" w:rsidRDefault="00085DC4" w:rsidP="00B20827">
      <w:pPr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-</w:t>
      </w:r>
      <w:r w:rsidR="00711A9F" w:rsidRPr="00711151">
        <w:rPr>
          <w:rFonts w:ascii="Times New Roman" w:hAnsi="Times New Roman" w:cs="Times New Roman"/>
        </w:rPr>
        <w:t>по иным основаниям, прямо вытекающим из условий настоящего Договора, либо указанным уставом</w:t>
      </w:r>
      <w:r w:rsidR="00711A9F" w:rsidRPr="00711151">
        <w:rPr>
          <w:rStyle w:val="15"/>
          <w:b w:val="0"/>
          <w:sz w:val="24"/>
          <w:szCs w:val="24"/>
        </w:rPr>
        <w:t xml:space="preserve"> «Исполнителя».</w:t>
      </w:r>
    </w:p>
    <w:p w:rsidR="00711A9F" w:rsidRPr="00711151" w:rsidRDefault="00085DC4" w:rsidP="00A30A11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Style w:val="15"/>
          <w:b w:val="0"/>
          <w:sz w:val="24"/>
          <w:szCs w:val="24"/>
        </w:rPr>
        <w:t xml:space="preserve">10.2. </w:t>
      </w:r>
      <w:r w:rsidR="00711A9F" w:rsidRPr="00711151">
        <w:rPr>
          <w:rStyle w:val="15"/>
          <w:b w:val="0"/>
          <w:sz w:val="24"/>
          <w:szCs w:val="24"/>
        </w:rPr>
        <w:t>«Заказчик»</w:t>
      </w:r>
      <w:r w:rsidR="00711A9F" w:rsidRPr="00711151">
        <w:rPr>
          <w:rFonts w:ascii="Times New Roman" w:hAnsi="Times New Roman" w:cs="Times New Roman"/>
        </w:rPr>
        <w:t xml:space="preserve"> вправе отказаться от исполнения настоящего Договора в любой момент при условии предварительного уведомления</w:t>
      </w:r>
      <w:r w:rsidR="00711A9F" w:rsidRPr="00711151">
        <w:rPr>
          <w:rStyle w:val="15"/>
          <w:b w:val="0"/>
          <w:sz w:val="24"/>
          <w:szCs w:val="24"/>
        </w:rPr>
        <w:t xml:space="preserve"> «Исполнителя»</w:t>
      </w:r>
      <w:r w:rsidR="00711A9F" w:rsidRPr="00711151">
        <w:rPr>
          <w:rFonts w:ascii="Times New Roman" w:hAnsi="Times New Roman" w:cs="Times New Roman"/>
        </w:rPr>
        <w:t xml:space="preserve"> не позднее</w:t>
      </w:r>
      <w:r w:rsidR="009E63D3">
        <w:rPr>
          <w:rFonts w:ascii="Times New Roman" w:hAnsi="Times New Roman" w:cs="Times New Roman"/>
        </w:rPr>
        <w:t>,</w:t>
      </w:r>
      <w:r w:rsidR="00711A9F" w:rsidRPr="00711151">
        <w:rPr>
          <w:rFonts w:ascii="Times New Roman" w:hAnsi="Times New Roman" w:cs="Times New Roman"/>
        </w:rPr>
        <w:t xml:space="preserve"> чем за 30 дней</w:t>
      </w:r>
      <w:r w:rsidR="009E63D3">
        <w:rPr>
          <w:rFonts w:ascii="Times New Roman" w:hAnsi="Times New Roman" w:cs="Times New Roman"/>
        </w:rPr>
        <w:t>,</w:t>
      </w:r>
      <w:r w:rsidR="00711A9F" w:rsidRPr="00711151">
        <w:rPr>
          <w:rFonts w:ascii="Times New Roman" w:hAnsi="Times New Roman" w:cs="Times New Roman"/>
        </w:rPr>
        <w:t xml:space="preserve"> и отсутствия задолженностей по настоящему Договору.</w:t>
      </w:r>
    </w:p>
    <w:p w:rsidR="00711A9F" w:rsidRPr="00711151" w:rsidRDefault="00711A9F" w:rsidP="00A30A11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10.2.1.</w:t>
      </w:r>
      <w:r w:rsidRPr="00711151">
        <w:rPr>
          <w:rStyle w:val="15"/>
          <w:b w:val="0"/>
          <w:sz w:val="24"/>
          <w:szCs w:val="24"/>
        </w:rPr>
        <w:t xml:space="preserve"> «Исполнитель»</w:t>
      </w:r>
      <w:r w:rsidRPr="00711151">
        <w:rPr>
          <w:rFonts w:ascii="Times New Roman" w:hAnsi="Times New Roman" w:cs="Times New Roman"/>
        </w:rPr>
        <w:t xml:space="preserve"> вправе отказаться от исполнения Договора при наличии медицинских показаний, препятствующих получению</w:t>
      </w:r>
      <w:r w:rsidRPr="00711151">
        <w:rPr>
          <w:rStyle w:val="15"/>
          <w:b w:val="0"/>
          <w:sz w:val="24"/>
          <w:szCs w:val="24"/>
        </w:rPr>
        <w:t xml:space="preserve"> «Обучающимся»</w:t>
      </w:r>
      <w:r w:rsidRPr="00711151">
        <w:rPr>
          <w:rFonts w:ascii="Times New Roman" w:hAnsi="Times New Roman" w:cs="Times New Roman"/>
        </w:rPr>
        <w:t xml:space="preserve"> образования в общеобразовательной школе. При этом</w:t>
      </w:r>
      <w:r w:rsidRPr="00711151">
        <w:rPr>
          <w:rStyle w:val="15"/>
          <w:b w:val="0"/>
          <w:sz w:val="24"/>
          <w:szCs w:val="24"/>
        </w:rPr>
        <w:t xml:space="preserve"> «Исполнитель»</w:t>
      </w:r>
      <w:r w:rsidRPr="00711151">
        <w:rPr>
          <w:rFonts w:ascii="Times New Roman" w:hAnsi="Times New Roman" w:cs="Times New Roman"/>
        </w:rPr>
        <w:t xml:space="preserve"> должен предварительно (в срок не позднее, чем за 15 дней) уведомить</w:t>
      </w:r>
      <w:r w:rsidRPr="00711151">
        <w:rPr>
          <w:rStyle w:val="15"/>
          <w:b w:val="0"/>
          <w:sz w:val="24"/>
          <w:szCs w:val="24"/>
        </w:rPr>
        <w:t xml:space="preserve"> «Заказчика»</w:t>
      </w:r>
      <w:r w:rsidRPr="00711151">
        <w:rPr>
          <w:rFonts w:ascii="Times New Roman" w:hAnsi="Times New Roman" w:cs="Times New Roman"/>
        </w:rPr>
        <w:t xml:space="preserve"> о невозможности предоставления услуг по Договору на прежних условиях. При этом Стороны могут совместно пересмотреть порядок и условия оказания услуг по Договору.</w:t>
      </w:r>
    </w:p>
    <w:p w:rsidR="00711A9F" w:rsidRPr="00711151" w:rsidRDefault="00085DC4" w:rsidP="00A30A11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10.3.</w:t>
      </w:r>
      <w:r w:rsidR="00A30A11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Односторонний отказ от исполнения Договора любой из сторон по основаниям, указанным в настоящем Договоре, влечет за собой его прекращение во внесудебном порядке.</w:t>
      </w:r>
    </w:p>
    <w:p w:rsidR="00711A9F" w:rsidRPr="00711151" w:rsidRDefault="00DC03E3" w:rsidP="00A30A11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10.4.</w:t>
      </w:r>
      <w:r w:rsidR="00A30A11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 xml:space="preserve">Прекращение настоящего Договора по любым основаниям влечет за собой отчисление </w:t>
      </w:r>
      <w:r w:rsidR="00711A9F" w:rsidRPr="00711151">
        <w:rPr>
          <w:rStyle w:val="15"/>
          <w:b w:val="0"/>
          <w:sz w:val="24"/>
          <w:szCs w:val="24"/>
        </w:rPr>
        <w:t>«Обучающегося»</w:t>
      </w:r>
      <w:r w:rsidR="00711A9F" w:rsidRPr="00711151">
        <w:rPr>
          <w:rFonts w:ascii="Times New Roman" w:hAnsi="Times New Roman" w:cs="Times New Roman"/>
        </w:rPr>
        <w:t xml:space="preserve"> из числа обучающихся с соблюдением требований настоящего Договора устава </w:t>
      </w:r>
      <w:r w:rsidR="00711A9F" w:rsidRPr="00711151">
        <w:rPr>
          <w:rStyle w:val="15"/>
          <w:b w:val="0"/>
          <w:sz w:val="24"/>
          <w:szCs w:val="24"/>
        </w:rPr>
        <w:t>«Исполнителя»</w:t>
      </w:r>
      <w:r w:rsidR="00711A9F" w:rsidRPr="00711151">
        <w:rPr>
          <w:rFonts w:ascii="Times New Roman" w:hAnsi="Times New Roman" w:cs="Times New Roman"/>
        </w:rPr>
        <w:t xml:space="preserve"> и действующего законодательства.</w:t>
      </w:r>
    </w:p>
    <w:p w:rsidR="00711A9F" w:rsidRPr="00711151" w:rsidRDefault="00DC03E3" w:rsidP="00A30A11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Style w:val="15"/>
          <w:b w:val="0"/>
          <w:sz w:val="24"/>
          <w:szCs w:val="24"/>
        </w:rPr>
        <w:t>10.5.</w:t>
      </w:r>
      <w:r w:rsidR="00A30A11" w:rsidRPr="00711151">
        <w:rPr>
          <w:rStyle w:val="15"/>
          <w:b w:val="0"/>
          <w:sz w:val="24"/>
          <w:szCs w:val="24"/>
        </w:rPr>
        <w:t xml:space="preserve"> </w:t>
      </w:r>
      <w:r w:rsidR="00711A9F" w:rsidRPr="00711151">
        <w:rPr>
          <w:rStyle w:val="15"/>
          <w:b w:val="0"/>
          <w:sz w:val="24"/>
          <w:szCs w:val="24"/>
        </w:rPr>
        <w:t>«Исполнитель»</w:t>
      </w:r>
      <w:r w:rsidR="00711A9F" w:rsidRPr="00711151">
        <w:rPr>
          <w:rFonts w:ascii="Times New Roman" w:hAnsi="Times New Roman" w:cs="Times New Roman"/>
        </w:rPr>
        <w:t xml:space="preserve"> и</w:t>
      </w:r>
      <w:r w:rsidR="00711A9F" w:rsidRPr="00711151">
        <w:rPr>
          <w:rStyle w:val="15"/>
          <w:b w:val="0"/>
          <w:sz w:val="24"/>
          <w:szCs w:val="24"/>
        </w:rPr>
        <w:t xml:space="preserve"> «Заказчик»</w:t>
      </w:r>
      <w:r w:rsidR="00711A9F" w:rsidRPr="00711151">
        <w:rPr>
          <w:rFonts w:ascii="Times New Roman" w:hAnsi="Times New Roman" w:cs="Times New Roman"/>
        </w:rPr>
        <w:t xml:space="preserve"> имеют право расторгать либо изменять настоящий Договор вне зависимости от наличия согласия</w:t>
      </w:r>
      <w:r w:rsidR="00711A9F" w:rsidRPr="00711151">
        <w:rPr>
          <w:rStyle w:val="15"/>
          <w:b w:val="0"/>
          <w:sz w:val="24"/>
          <w:szCs w:val="24"/>
        </w:rPr>
        <w:t xml:space="preserve"> «Обучающегося».</w:t>
      </w:r>
    </w:p>
    <w:p w:rsidR="00711A9F" w:rsidRPr="00711151" w:rsidRDefault="00DC03E3" w:rsidP="00A30A11">
      <w:pPr>
        <w:ind w:firstLine="720"/>
        <w:jc w:val="both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10.6.</w:t>
      </w:r>
      <w:r w:rsidR="00A30A11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Если</w:t>
      </w:r>
      <w:r w:rsidR="00711A9F" w:rsidRPr="00711151">
        <w:rPr>
          <w:rStyle w:val="15"/>
          <w:b w:val="0"/>
          <w:sz w:val="24"/>
          <w:szCs w:val="24"/>
        </w:rPr>
        <w:t xml:space="preserve"> «Обучающийся»</w:t>
      </w:r>
      <w:r w:rsidR="00711A9F" w:rsidRPr="00711151">
        <w:rPr>
          <w:rFonts w:ascii="Times New Roman" w:hAnsi="Times New Roman" w:cs="Times New Roman"/>
        </w:rPr>
        <w:t xml:space="preserve"> представляет непосредственную опасность для себя, других обучающихся, преподавателей, сотрудников,</w:t>
      </w:r>
      <w:r w:rsidR="00711A9F" w:rsidRPr="00711151">
        <w:rPr>
          <w:rStyle w:val="15"/>
          <w:b w:val="0"/>
          <w:sz w:val="24"/>
          <w:szCs w:val="24"/>
        </w:rPr>
        <w:t xml:space="preserve"> «Исполнитель»</w:t>
      </w:r>
      <w:r w:rsidR="00711A9F" w:rsidRPr="00711151">
        <w:rPr>
          <w:rFonts w:ascii="Times New Roman" w:hAnsi="Times New Roman" w:cs="Times New Roman"/>
        </w:rPr>
        <w:t xml:space="preserve"> имеет право приостановить исполнение Договора немедленно, без предварительного уведомления.</w:t>
      </w:r>
    </w:p>
    <w:p w:rsidR="00B5265F" w:rsidRPr="00711151" w:rsidRDefault="00B5265F" w:rsidP="00B20827">
      <w:pPr>
        <w:jc w:val="both"/>
        <w:rPr>
          <w:rFonts w:ascii="Times New Roman" w:hAnsi="Times New Roman" w:cs="Times New Roman"/>
        </w:rPr>
      </w:pPr>
    </w:p>
    <w:p w:rsidR="007002B1" w:rsidRDefault="00711A9F" w:rsidP="007002B1">
      <w:pPr>
        <w:jc w:val="center"/>
        <w:rPr>
          <w:rStyle w:val="12"/>
          <w:bCs w:val="0"/>
          <w:sz w:val="24"/>
          <w:szCs w:val="24"/>
        </w:rPr>
      </w:pPr>
      <w:bookmarkStart w:id="9" w:name="bookmark9"/>
      <w:r w:rsidRPr="00711151">
        <w:rPr>
          <w:rStyle w:val="12"/>
          <w:bCs w:val="0"/>
          <w:sz w:val="24"/>
          <w:szCs w:val="24"/>
        </w:rPr>
        <w:t>11. РАЗРЕШЕНИЕ СПОРОВ</w:t>
      </w:r>
      <w:bookmarkEnd w:id="9"/>
    </w:p>
    <w:p w:rsidR="002069AC" w:rsidRDefault="002069AC" w:rsidP="007002B1">
      <w:pPr>
        <w:jc w:val="center"/>
        <w:rPr>
          <w:rStyle w:val="12"/>
          <w:bCs w:val="0"/>
          <w:sz w:val="24"/>
          <w:szCs w:val="24"/>
        </w:rPr>
      </w:pPr>
    </w:p>
    <w:p w:rsidR="00711A9F" w:rsidRPr="007002B1" w:rsidRDefault="002069AC" w:rsidP="002069AC">
      <w:pPr>
        <w:jc w:val="both"/>
        <w:rPr>
          <w:rStyle w:val="15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711A9F" w:rsidRPr="00711151">
        <w:rPr>
          <w:rFonts w:ascii="Times New Roman" w:hAnsi="Times New Roman" w:cs="Times New Roman"/>
        </w:rPr>
        <w:t>11.1. 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консультаций, подлежат рассмотрению в суде по месту нахождения</w:t>
      </w:r>
      <w:r w:rsidR="00711A9F" w:rsidRPr="00711151">
        <w:rPr>
          <w:rStyle w:val="15"/>
          <w:b w:val="0"/>
          <w:sz w:val="24"/>
          <w:szCs w:val="24"/>
        </w:rPr>
        <w:t xml:space="preserve"> «Исполнителя».</w:t>
      </w:r>
    </w:p>
    <w:p w:rsidR="007002B1" w:rsidRDefault="007002B1" w:rsidP="00A30A11">
      <w:pPr>
        <w:ind w:firstLine="720"/>
        <w:jc w:val="both"/>
        <w:rPr>
          <w:rStyle w:val="15"/>
          <w:b w:val="0"/>
          <w:sz w:val="24"/>
          <w:szCs w:val="24"/>
        </w:rPr>
      </w:pPr>
    </w:p>
    <w:p w:rsidR="00803CF6" w:rsidRDefault="002854D9" w:rsidP="001D7DBA">
      <w:pPr>
        <w:ind w:firstLine="720"/>
        <w:jc w:val="center"/>
        <w:rPr>
          <w:rStyle w:val="15"/>
          <w:b w:val="0"/>
          <w:sz w:val="24"/>
          <w:szCs w:val="24"/>
        </w:rPr>
      </w:pPr>
      <w:r w:rsidRPr="001D7DBA">
        <w:rPr>
          <w:rStyle w:val="15"/>
          <w:sz w:val="24"/>
          <w:szCs w:val="24"/>
        </w:rPr>
        <w:t>12. СВЕДЕНИЯ О</w:t>
      </w:r>
      <w:r w:rsidR="00D71D4A">
        <w:rPr>
          <w:rStyle w:val="15"/>
          <w:sz w:val="24"/>
          <w:szCs w:val="24"/>
        </w:rPr>
        <w:t>Б</w:t>
      </w:r>
      <w:r w:rsidR="00146978">
        <w:rPr>
          <w:rStyle w:val="15"/>
          <w:sz w:val="24"/>
          <w:szCs w:val="24"/>
        </w:rPr>
        <w:t xml:space="preserve"> УЧАЩЕ</w:t>
      </w:r>
      <w:r w:rsidRPr="001D7DBA">
        <w:rPr>
          <w:rStyle w:val="15"/>
          <w:sz w:val="24"/>
          <w:szCs w:val="24"/>
        </w:rPr>
        <w:t>МСЯ</w:t>
      </w:r>
      <w:r>
        <w:rPr>
          <w:rStyle w:val="15"/>
          <w:b w:val="0"/>
          <w:sz w:val="24"/>
          <w:szCs w:val="24"/>
        </w:rPr>
        <w:t>:</w:t>
      </w:r>
    </w:p>
    <w:p w:rsidR="002854D9" w:rsidRDefault="002854D9" w:rsidP="00A30A11">
      <w:pPr>
        <w:ind w:firstLine="720"/>
        <w:jc w:val="both"/>
        <w:rPr>
          <w:rStyle w:val="15"/>
          <w:b w:val="0"/>
          <w:sz w:val="24"/>
          <w:szCs w:val="24"/>
        </w:rPr>
      </w:pPr>
    </w:p>
    <w:p w:rsidR="00803CF6" w:rsidRDefault="00F97B63" w:rsidP="00803CF6">
      <w:pPr>
        <w:jc w:val="both"/>
        <w:rPr>
          <w:rStyle w:val="15"/>
          <w:b w:val="0"/>
          <w:sz w:val="24"/>
          <w:szCs w:val="24"/>
        </w:rPr>
      </w:pPr>
      <w:r>
        <w:rPr>
          <w:rStyle w:val="15"/>
          <w:b w:val="0"/>
          <w:sz w:val="24"/>
          <w:szCs w:val="24"/>
        </w:rPr>
        <w:t>12.</w:t>
      </w:r>
      <w:r w:rsidR="00803CF6">
        <w:rPr>
          <w:rStyle w:val="15"/>
          <w:b w:val="0"/>
          <w:sz w:val="24"/>
          <w:szCs w:val="24"/>
        </w:rPr>
        <w:t>1.Фамилия, имя отчество ребенка ______________________________________________________</w:t>
      </w:r>
    </w:p>
    <w:p w:rsidR="002854D9" w:rsidRDefault="002854D9" w:rsidP="00803CF6">
      <w:pPr>
        <w:jc w:val="both"/>
        <w:rPr>
          <w:rStyle w:val="15"/>
          <w:b w:val="0"/>
          <w:sz w:val="24"/>
          <w:szCs w:val="24"/>
        </w:rPr>
      </w:pPr>
    </w:p>
    <w:p w:rsidR="00803CF6" w:rsidRDefault="00803CF6" w:rsidP="00803CF6">
      <w:pPr>
        <w:jc w:val="both"/>
        <w:rPr>
          <w:rStyle w:val="15"/>
          <w:b w:val="0"/>
          <w:sz w:val="24"/>
          <w:szCs w:val="24"/>
        </w:rPr>
      </w:pPr>
      <w:r>
        <w:rPr>
          <w:rStyle w:val="15"/>
          <w:b w:val="0"/>
          <w:sz w:val="24"/>
          <w:szCs w:val="24"/>
        </w:rPr>
        <w:t>____________________________________________________________________________________</w:t>
      </w:r>
    </w:p>
    <w:p w:rsidR="002854D9" w:rsidRDefault="002854D9" w:rsidP="00803CF6">
      <w:pPr>
        <w:jc w:val="both"/>
        <w:rPr>
          <w:rStyle w:val="15"/>
          <w:b w:val="0"/>
          <w:sz w:val="24"/>
          <w:szCs w:val="24"/>
        </w:rPr>
      </w:pPr>
    </w:p>
    <w:p w:rsidR="00803CF6" w:rsidRDefault="00F97B63" w:rsidP="00803CF6">
      <w:pPr>
        <w:jc w:val="both"/>
        <w:rPr>
          <w:rStyle w:val="15"/>
          <w:b w:val="0"/>
          <w:sz w:val="24"/>
          <w:szCs w:val="24"/>
        </w:rPr>
      </w:pPr>
      <w:r>
        <w:rPr>
          <w:rStyle w:val="15"/>
          <w:b w:val="0"/>
          <w:sz w:val="24"/>
          <w:szCs w:val="24"/>
        </w:rPr>
        <w:t>12.</w:t>
      </w:r>
      <w:r w:rsidR="00803CF6">
        <w:rPr>
          <w:rStyle w:val="15"/>
          <w:b w:val="0"/>
          <w:sz w:val="24"/>
          <w:szCs w:val="24"/>
        </w:rPr>
        <w:t>2.Дата рождения ребенка ______________________________________________________________</w:t>
      </w:r>
    </w:p>
    <w:p w:rsidR="002854D9" w:rsidRDefault="002854D9" w:rsidP="00803CF6">
      <w:pPr>
        <w:jc w:val="both"/>
        <w:rPr>
          <w:rStyle w:val="15"/>
          <w:b w:val="0"/>
          <w:sz w:val="24"/>
          <w:szCs w:val="24"/>
        </w:rPr>
      </w:pPr>
    </w:p>
    <w:p w:rsidR="00803CF6" w:rsidRDefault="00F97B63" w:rsidP="00803CF6">
      <w:pPr>
        <w:jc w:val="both"/>
        <w:rPr>
          <w:rStyle w:val="15"/>
          <w:b w:val="0"/>
          <w:sz w:val="24"/>
          <w:szCs w:val="24"/>
        </w:rPr>
      </w:pPr>
      <w:r>
        <w:rPr>
          <w:rStyle w:val="15"/>
          <w:b w:val="0"/>
          <w:sz w:val="24"/>
          <w:szCs w:val="24"/>
        </w:rPr>
        <w:t>12.</w:t>
      </w:r>
      <w:r w:rsidR="00803CF6">
        <w:rPr>
          <w:rStyle w:val="15"/>
          <w:b w:val="0"/>
          <w:sz w:val="24"/>
          <w:szCs w:val="24"/>
        </w:rPr>
        <w:t>3.Место постоянной регистрации ребенка</w:t>
      </w:r>
      <w:r w:rsidR="00EF277E">
        <w:rPr>
          <w:rStyle w:val="15"/>
          <w:b w:val="0"/>
          <w:sz w:val="24"/>
          <w:szCs w:val="24"/>
        </w:rPr>
        <w:t xml:space="preserve"> г. ____________________________</w:t>
      </w:r>
      <w:r w:rsidR="00803CF6">
        <w:rPr>
          <w:rStyle w:val="15"/>
          <w:b w:val="0"/>
          <w:sz w:val="24"/>
          <w:szCs w:val="24"/>
        </w:rPr>
        <w:t>___________________</w:t>
      </w:r>
    </w:p>
    <w:p w:rsidR="002854D9" w:rsidRDefault="002854D9" w:rsidP="00803CF6">
      <w:pPr>
        <w:jc w:val="both"/>
        <w:rPr>
          <w:rStyle w:val="15"/>
          <w:b w:val="0"/>
          <w:sz w:val="24"/>
          <w:szCs w:val="24"/>
        </w:rPr>
      </w:pPr>
    </w:p>
    <w:p w:rsidR="00803CF6" w:rsidRDefault="00803CF6" w:rsidP="00803CF6">
      <w:pPr>
        <w:jc w:val="both"/>
        <w:rPr>
          <w:rStyle w:val="15"/>
          <w:b w:val="0"/>
          <w:sz w:val="24"/>
          <w:szCs w:val="24"/>
        </w:rPr>
      </w:pPr>
      <w:r>
        <w:rPr>
          <w:rStyle w:val="15"/>
          <w:b w:val="0"/>
          <w:sz w:val="24"/>
          <w:szCs w:val="24"/>
        </w:rPr>
        <w:t>____________________________________________________________________________________</w:t>
      </w:r>
    </w:p>
    <w:p w:rsidR="002854D9" w:rsidRDefault="002854D9" w:rsidP="00803CF6">
      <w:pPr>
        <w:jc w:val="both"/>
        <w:rPr>
          <w:rStyle w:val="15"/>
          <w:b w:val="0"/>
          <w:sz w:val="24"/>
          <w:szCs w:val="24"/>
        </w:rPr>
      </w:pPr>
    </w:p>
    <w:p w:rsidR="00803CF6" w:rsidRDefault="00F97B63" w:rsidP="00803CF6">
      <w:pPr>
        <w:jc w:val="both"/>
        <w:rPr>
          <w:rStyle w:val="15"/>
          <w:b w:val="0"/>
          <w:sz w:val="24"/>
          <w:szCs w:val="24"/>
        </w:rPr>
      </w:pPr>
      <w:r>
        <w:rPr>
          <w:rStyle w:val="15"/>
          <w:b w:val="0"/>
          <w:sz w:val="24"/>
          <w:szCs w:val="24"/>
        </w:rPr>
        <w:t>12.</w:t>
      </w:r>
      <w:r w:rsidR="00803CF6">
        <w:rPr>
          <w:rStyle w:val="15"/>
          <w:b w:val="0"/>
          <w:sz w:val="24"/>
          <w:szCs w:val="24"/>
        </w:rPr>
        <w:t>4.Место временной регистрации ребенка (если ребенок не имеет постоянной регистрации в г. Москва)</w:t>
      </w:r>
    </w:p>
    <w:p w:rsidR="00803CF6" w:rsidRDefault="00803CF6" w:rsidP="00803CF6">
      <w:pPr>
        <w:jc w:val="both"/>
        <w:rPr>
          <w:rStyle w:val="15"/>
          <w:b w:val="0"/>
          <w:sz w:val="24"/>
          <w:szCs w:val="24"/>
        </w:rPr>
      </w:pPr>
      <w:r>
        <w:rPr>
          <w:rStyle w:val="15"/>
          <w:b w:val="0"/>
          <w:sz w:val="24"/>
          <w:szCs w:val="24"/>
        </w:rPr>
        <w:t>_______________________________________________________________________________________</w:t>
      </w:r>
    </w:p>
    <w:p w:rsidR="002854D9" w:rsidRDefault="002854D9" w:rsidP="00803CF6">
      <w:pPr>
        <w:jc w:val="both"/>
        <w:rPr>
          <w:rStyle w:val="15"/>
          <w:b w:val="0"/>
          <w:sz w:val="24"/>
          <w:szCs w:val="24"/>
        </w:rPr>
      </w:pPr>
    </w:p>
    <w:p w:rsidR="00803CF6" w:rsidRDefault="00803CF6" w:rsidP="00803CF6">
      <w:pPr>
        <w:jc w:val="both"/>
        <w:rPr>
          <w:rStyle w:val="15"/>
          <w:b w:val="0"/>
          <w:sz w:val="24"/>
          <w:szCs w:val="24"/>
        </w:rPr>
      </w:pPr>
      <w:r>
        <w:rPr>
          <w:rStyle w:val="15"/>
          <w:b w:val="0"/>
          <w:sz w:val="24"/>
          <w:szCs w:val="24"/>
        </w:rPr>
        <w:t>_______________________________________________________________________________________</w:t>
      </w:r>
    </w:p>
    <w:p w:rsidR="002854D9" w:rsidRDefault="002854D9" w:rsidP="00803CF6">
      <w:pPr>
        <w:jc w:val="both"/>
        <w:rPr>
          <w:rStyle w:val="15"/>
          <w:b w:val="0"/>
          <w:sz w:val="24"/>
          <w:szCs w:val="24"/>
        </w:rPr>
      </w:pPr>
    </w:p>
    <w:p w:rsidR="00803CF6" w:rsidRPr="00711151" w:rsidRDefault="00F97B63" w:rsidP="00803CF6">
      <w:pPr>
        <w:jc w:val="both"/>
        <w:rPr>
          <w:rStyle w:val="15"/>
          <w:b w:val="0"/>
          <w:sz w:val="24"/>
          <w:szCs w:val="24"/>
        </w:rPr>
      </w:pPr>
      <w:r>
        <w:rPr>
          <w:rStyle w:val="15"/>
          <w:b w:val="0"/>
          <w:sz w:val="24"/>
          <w:szCs w:val="24"/>
        </w:rPr>
        <w:t>12.</w:t>
      </w:r>
      <w:r w:rsidR="00840EC5">
        <w:rPr>
          <w:rStyle w:val="15"/>
          <w:b w:val="0"/>
          <w:sz w:val="24"/>
          <w:szCs w:val="24"/>
        </w:rPr>
        <w:t>5.Мобильный телефон ребенка (______) ____________________</w:t>
      </w:r>
      <w:r>
        <w:rPr>
          <w:rStyle w:val="15"/>
          <w:b w:val="0"/>
          <w:sz w:val="24"/>
          <w:szCs w:val="24"/>
        </w:rPr>
        <w:t>____________________________</w:t>
      </w:r>
    </w:p>
    <w:p w:rsidR="00B5265F" w:rsidRPr="00711151" w:rsidRDefault="00B5265F" w:rsidP="00B20827">
      <w:pPr>
        <w:jc w:val="both"/>
        <w:rPr>
          <w:rFonts w:ascii="Times New Roman" w:hAnsi="Times New Roman" w:cs="Times New Roman"/>
        </w:rPr>
      </w:pPr>
    </w:p>
    <w:p w:rsidR="00711A9F" w:rsidRPr="00711151" w:rsidRDefault="002854D9" w:rsidP="00DC03E3">
      <w:pPr>
        <w:jc w:val="center"/>
        <w:rPr>
          <w:rFonts w:ascii="Times New Roman" w:hAnsi="Times New Roman" w:cs="Times New Roman"/>
        </w:rPr>
      </w:pPr>
      <w:bookmarkStart w:id="10" w:name="bookmark10"/>
      <w:r>
        <w:rPr>
          <w:rStyle w:val="12"/>
          <w:bCs w:val="0"/>
          <w:sz w:val="24"/>
          <w:szCs w:val="24"/>
        </w:rPr>
        <w:t>13</w:t>
      </w:r>
      <w:r w:rsidR="00711A9F" w:rsidRPr="00711151">
        <w:rPr>
          <w:rStyle w:val="12"/>
          <w:bCs w:val="0"/>
          <w:sz w:val="24"/>
          <w:szCs w:val="24"/>
        </w:rPr>
        <w:t>. ОБЩИЕ УСЛОВИЯ</w:t>
      </w:r>
      <w:bookmarkEnd w:id="10"/>
    </w:p>
    <w:p w:rsidR="00711A9F" w:rsidRPr="00711151" w:rsidRDefault="00F97B63" w:rsidP="00A30A1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D5A3C" w:rsidRPr="00711151">
        <w:rPr>
          <w:rFonts w:ascii="Times New Roman" w:hAnsi="Times New Roman" w:cs="Times New Roman"/>
        </w:rPr>
        <w:t>.1.</w:t>
      </w:r>
      <w:r w:rsidR="00A30A11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Изменения и дополнения в настоящий Договор вносятся только по соглашению сторон в письменной форме.</w:t>
      </w:r>
    </w:p>
    <w:p w:rsidR="000D5A3C" w:rsidRPr="00711151" w:rsidRDefault="00F97B63" w:rsidP="00A30A11">
      <w:pPr>
        <w:ind w:firstLine="720"/>
        <w:jc w:val="both"/>
        <w:rPr>
          <w:rStyle w:val="15"/>
          <w:b w:val="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13</w:t>
      </w:r>
      <w:r w:rsidR="000D5A3C" w:rsidRPr="00711151">
        <w:rPr>
          <w:rFonts w:ascii="Times New Roman" w:hAnsi="Times New Roman" w:cs="Times New Roman"/>
        </w:rPr>
        <w:t>.2.</w:t>
      </w:r>
      <w:r w:rsidR="00A30A11" w:rsidRPr="00711151">
        <w:rPr>
          <w:rFonts w:ascii="Times New Roman" w:hAnsi="Times New Roman" w:cs="Times New Roman"/>
        </w:rPr>
        <w:t xml:space="preserve"> </w:t>
      </w:r>
      <w:r w:rsidR="00711A9F" w:rsidRPr="00711151">
        <w:rPr>
          <w:rFonts w:ascii="Times New Roman" w:hAnsi="Times New Roman" w:cs="Times New Roman"/>
        </w:rPr>
        <w:t>Подписывая настоящий Договор,</w:t>
      </w:r>
      <w:r w:rsidR="00711A9F" w:rsidRPr="00711151">
        <w:rPr>
          <w:rStyle w:val="15"/>
          <w:b w:val="0"/>
          <w:sz w:val="24"/>
          <w:szCs w:val="24"/>
        </w:rPr>
        <w:t xml:space="preserve"> «Заказчик»</w:t>
      </w:r>
      <w:r w:rsidR="00711A9F" w:rsidRPr="00711151">
        <w:rPr>
          <w:rFonts w:ascii="Times New Roman" w:hAnsi="Times New Roman" w:cs="Times New Roman"/>
        </w:rPr>
        <w:t xml:space="preserve"> подтверждает, что ознакомлен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  <w:r w:rsidR="00711A9F" w:rsidRPr="00711151">
        <w:rPr>
          <w:rStyle w:val="15"/>
          <w:b w:val="0"/>
          <w:sz w:val="24"/>
          <w:szCs w:val="24"/>
        </w:rPr>
        <w:t xml:space="preserve"> «Обучающегося».</w:t>
      </w:r>
    </w:p>
    <w:p w:rsidR="00711A9F" w:rsidRPr="00711151" w:rsidRDefault="00F97B63" w:rsidP="00A30A11">
      <w:pPr>
        <w:ind w:firstLine="720"/>
        <w:jc w:val="both"/>
        <w:rPr>
          <w:rFonts w:ascii="Times New Roman" w:hAnsi="Times New Roman" w:cs="Times New Roman"/>
        </w:rPr>
        <w:sectPr w:rsidR="00711A9F" w:rsidRPr="00711151" w:rsidSect="00C1541B">
          <w:headerReference w:type="default" r:id="rId8"/>
          <w:pgSz w:w="11905" w:h="16837"/>
          <w:pgMar w:top="426" w:right="400" w:bottom="1418" w:left="85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13</w:t>
      </w:r>
      <w:r w:rsidR="00711A9F" w:rsidRPr="00711151">
        <w:rPr>
          <w:rFonts w:ascii="Times New Roman" w:hAnsi="Times New Roman" w:cs="Times New Roman"/>
        </w:rPr>
        <w:t>.3. Настоящий Договор составлен в 2 экземплярах,</w:t>
      </w:r>
      <w:r w:rsidR="000D5A3C" w:rsidRPr="00711151">
        <w:rPr>
          <w:rFonts w:ascii="Times New Roman" w:hAnsi="Times New Roman" w:cs="Times New Roman"/>
        </w:rPr>
        <w:t xml:space="preserve"> имеющих одинаковую юридическую силу.</w:t>
      </w:r>
    </w:p>
    <w:p w:rsidR="00A30A11" w:rsidRPr="00711151" w:rsidRDefault="00F97B63" w:rsidP="009E63D3">
      <w:pPr>
        <w:ind w:left="720" w:right="423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D5A3C" w:rsidRPr="00711151">
        <w:rPr>
          <w:rFonts w:ascii="Times New Roman" w:hAnsi="Times New Roman" w:cs="Times New Roman"/>
        </w:rPr>
        <w:t>.4. Место нахождения, банковские рекв</w:t>
      </w:r>
      <w:r w:rsidR="009E63D3">
        <w:rPr>
          <w:rFonts w:ascii="Times New Roman" w:hAnsi="Times New Roman" w:cs="Times New Roman"/>
        </w:rPr>
        <w:t>изиты, паспортные данные и место жительства «Заказчика»</w:t>
      </w:r>
      <w:r w:rsidR="00814C7C" w:rsidRPr="00711151">
        <w:rPr>
          <w:rFonts w:ascii="Times New Roman" w:hAnsi="Times New Roman" w:cs="Times New Roman"/>
        </w:rPr>
        <w:t>:</w:t>
      </w:r>
    </w:p>
    <w:p w:rsidR="00711A9F" w:rsidRPr="00711151" w:rsidRDefault="00711A9F" w:rsidP="0014566A">
      <w:pPr>
        <w:ind w:left="851" w:right="423"/>
        <w:jc w:val="both"/>
        <w:rPr>
          <w:rFonts w:ascii="Times New Roman" w:hAnsi="Times New Roman" w:cs="Times New Roman"/>
        </w:rPr>
      </w:pPr>
    </w:p>
    <w:p w:rsidR="00A30A11" w:rsidRPr="00711151" w:rsidRDefault="00A30A11" w:rsidP="0014566A">
      <w:pPr>
        <w:ind w:left="851" w:right="423"/>
        <w:jc w:val="both"/>
        <w:rPr>
          <w:rFonts w:ascii="Times New Roman" w:hAnsi="Times New Roman" w:cs="Times New Roman"/>
          <w:color w:val="auto"/>
        </w:rPr>
        <w:sectPr w:rsidR="00A30A11" w:rsidRPr="0071115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36536" w:rsidRPr="00711151" w:rsidRDefault="009E63D3" w:rsidP="00536536">
      <w:pPr>
        <w:rPr>
          <w:rFonts w:ascii="Times New Roman" w:hAnsi="Times New Roman" w:cs="Times New Roman"/>
        </w:rPr>
      </w:pPr>
      <w:r>
        <w:rPr>
          <w:rStyle w:val="220"/>
          <w:b w:val="0"/>
          <w:bCs w:val="0"/>
          <w:sz w:val="24"/>
          <w:szCs w:val="24"/>
        </w:rPr>
        <w:t>«</w:t>
      </w:r>
      <w:r w:rsidR="00536536" w:rsidRPr="00711151">
        <w:rPr>
          <w:rStyle w:val="220"/>
          <w:b w:val="0"/>
          <w:bCs w:val="0"/>
          <w:sz w:val="24"/>
          <w:szCs w:val="24"/>
        </w:rPr>
        <w:t>Исполнитель</w:t>
      </w:r>
      <w:r>
        <w:rPr>
          <w:rStyle w:val="220"/>
          <w:b w:val="0"/>
          <w:bCs w:val="0"/>
          <w:sz w:val="24"/>
          <w:szCs w:val="24"/>
        </w:rPr>
        <w:t>»</w:t>
      </w:r>
      <w:r w:rsidR="00536536" w:rsidRPr="00711151">
        <w:rPr>
          <w:rStyle w:val="220"/>
          <w:b w:val="0"/>
          <w:bCs w:val="0"/>
          <w:sz w:val="24"/>
          <w:szCs w:val="24"/>
        </w:rPr>
        <w:t xml:space="preserve">                                                             </w:t>
      </w:r>
      <w:r>
        <w:rPr>
          <w:rStyle w:val="220"/>
          <w:b w:val="0"/>
          <w:bCs w:val="0"/>
          <w:sz w:val="24"/>
          <w:szCs w:val="24"/>
        </w:rPr>
        <w:t>«</w:t>
      </w:r>
      <w:r w:rsidR="00536536" w:rsidRPr="00711151">
        <w:rPr>
          <w:rStyle w:val="220"/>
          <w:b w:val="0"/>
          <w:bCs w:val="0"/>
          <w:sz w:val="24"/>
          <w:szCs w:val="24"/>
        </w:rPr>
        <w:t>Заказчик</w:t>
      </w:r>
      <w:r>
        <w:rPr>
          <w:rStyle w:val="220"/>
          <w:b w:val="0"/>
          <w:bCs w:val="0"/>
          <w:sz w:val="24"/>
          <w:szCs w:val="24"/>
        </w:rPr>
        <w:t>»</w:t>
      </w:r>
      <w:r w:rsidR="00536536" w:rsidRPr="00711151">
        <w:rPr>
          <w:rStyle w:val="220"/>
          <w:b w:val="0"/>
          <w:bCs w:val="0"/>
          <w:sz w:val="24"/>
          <w:szCs w:val="24"/>
        </w:rPr>
        <w:t xml:space="preserve"> </w:t>
      </w:r>
    </w:p>
    <w:p w:rsidR="00711A9F" w:rsidRPr="00711151" w:rsidRDefault="00711A9F" w:rsidP="00536536">
      <w:pPr>
        <w:ind w:left="-993"/>
        <w:jc w:val="both"/>
        <w:rPr>
          <w:rFonts w:ascii="Times New Roman" w:hAnsi="Times New Roman" w:cs="Times New Roman"/>
        </w:rPr>
        <w:sectPr w:rsidR="00711A9F" w:rsidRPr="00711151">
          <w:type w:val="continuous"/>
          <w:pgSz w:w="11905" w:h="16837"/>
          <w:pgMar w:top="5502" w:right="372" w:bottom="5209" w:left="1846" w:header="0" w:footer="3" w:gutter="0"/>
          <w:cols w:space="720"/>
          <w:noEndnote/>
          <w:docGrid w:linePitch="360"/>
        </w:sectPr>
      </w:pPr>
    </w:p>
    <w:p w:rsidR="00536536" w:rsidRPr="00711151" w:rsidRDefault="00536536" w:rsidP="00536536">
      <w:pPr>
        <w:ind w:right="-709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 xml:space="preserve"> </w:t>
      </w:r>
      <w:r w:rsidR="00E977CC" w:rsidRPr="00711151">
        <w:rPr>
          <w:rFonts w:ascii="Times New Roman" w:hAnsi="Times New Roman" w:cs="Times New Roman"/>
        </w:rPr>
        <w:t>Ш</w:t>
      </w:r>
      <w:r w:rsidRPr="00711151">
        <w:rPr>
          <w:rFonts w:ascii="Times New Roman" w:hAnsi="Times New Roman" w:cs="Times New Roman"/>
        </w:rPr>
        <w:t xml:space="preserve">кола «Уна»,            </w:t>
      </w:r>
      <w:r w:rsidR="00A30A11" w:rsidRPr="00711151">
        <w:rPr>
          <w:rFonts w:ascii="Times New Roman" w:hAnsi="Times New Roman" w:cs="Times New Roman"/>
        </w:rPr>
        <w:t xml:space="preserve">  </w:t>
      </w:r>
      <w:r w:rsidRPr="00711151">
        <w:rPr>
          <w:rFonts w:ascii="Times New Roman" w:hAnsi="Times New Roman" w:cs="Times New Roman"/>
        </w:rPr>
        <w:t xml:space="preserve">       </w:t>
      </w:r>
      <w:r w:rsidR="00E977CC" w:rsidRPr="00711151">
        <w:rPr>
          <w:rFonts w:ascii="Times New Roman" w:hAnsi="Times New Roman" w:cs="Times New Roman"/>
        </w:rPr>
        <w:t xml:space="preserve">                                      </w:t>
      </w:r>
      <w:r w:rsidRPr="00711151">
        <w:rPr>
          <w:rFonts w:ascii="Times New Roman" w:hAnsi="Times New Roman" w:cs="Times New Roman"/>
        </w:rPr>
        <w:t xml:space="preserve"> </w:t>
      </w:r>
      <w:r w:rsidR="00A30A11" w:rsidRPr="00711151">
        <w:rPr>
          <w:rFonts w:ascii="Times New Roman" w:hAnsi="Times New Roman" w:cs="Times New Roman"/>
        </w:rPr>
        <w:t>__</w:t>
      </w:r>
      <w:r w:rsidRPr="00711151">
        <w:rPr>
          <w:rFonts w:ascii="Times New Roman" w:hAnsi="Times New Roman" w:cs="Times New Roman"/>
        </w:rPr>
        <w:t>____________________________</w:t>
      </w:r>
      <w:r w:rsidR="00A30A11" w:rsidRPr="00711151">
        <w:rPr>
          <w:rFonts w:ascii="Times New Roman" w:hAnsi="Times New Roman" w:cs="Times New Roman"/>
        </w:rPr>
        <w:t>_______</w:t>
      </w:r>
      <w:r w:rsidRPr="00711151">
        <w:rPr>
          <w:rFonts w:ascii="Times New Roman" w:hAnsi="Times New Roman" w:cs="Times New Roman"/>
        </w:rPr>
        <w:t>___</w:t>
      </w:r>
    </w:p>
    <w:p w:rsidR="00536536" w:rsidRPr="00711151" w:rsidRDefault="00536536" w:rsidP="00536536">
      <w:pPr>
        <w:ind w:right="-709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 xml:space="preserve">тел.(495)472-09-00                                          </w:t>
      </w:r>
      <w:r w:rsidR="00A30A11" w:rsidRPr="00711151">
        <w:rPr>
          <w:rFonts w:ascii="Times New Roman" w:hAnsi="Times New Roman" w:cs="Times New Roman"/>
        </w:rPr>
        <w:t xml:space="preserve">   </w:t>
      </w:r>
      <w:r w:rsidRPr="00711151">
        <w:rPr>
          <w:rFonts w:ascii="Times New Roman" w:hAnsi="Times New Roman" w:cs="Times New Roman"/>
        </w:rPr>
        <w:t xml:space="preserve">       </w:t>
      </w:r>
      <w:r w:rsidR="00A30A11" w:rsidRPr="00711151">
        <w:rPr>
          <w:rFonts w:ascii="Times New Roman" w:hAnsi="Times New Roman" w:cs="Times New Roman"/>
        </w:rPr>
        <w:t>__</w:t>
      </w:r>
      <w:r w:rsidRPr="00711151">
        <w:rPr>
          <w:rFonts w:ascii="Times New Roman" w:hAnsi="Times New Roman" w:cs="Times New Roman"/>
        </w:rPr>
        <w:t>___________________________</w:t>
      </w:r>
      <w:r w:rsidR="00A30A11" w:rsidRPr="00711151">
        <w:rPr>
          <w:rFonts w:ascii="Times New Roman" w:hAnsi="Times New Roman" w:cs="Times New Roman"/>
        </w:rPr>
        <w:t>_______</w:t>
      </w:r>
      <w:r w:rsidRPr="00711151">
        <w:rPr>
          <w:rFonts w:ascii="Times New Roman" w:hAnsi="Times New Roman" w:cs="Times New Roman"/>
        </w:rPr>
        <w:t>____</w:t>
      </w:r>
    </w:p>
    <w:p w:rsidR="00536536" w:rsidRPr="00711151" w:rsidRDefault="00536536" w:rsidP="00536536">
      <w:pPr>
        <w:ind w:right="-709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ИНН/КПП 7715028092/771501001</w:t>
      </w:r>
    </w:p>
    <w:p w:rsidR="00536536" w:rsidRPr="00711151" w:rsidRDefault="00536536" w:rsidP="00536536">
      <w:pPr>
        <w:ind w:right="-709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ОКТМО 453620000</w:t>
      </w:r>
    </w:p>
    <w:p w:rsidR="00536536" w:rsidRPr="00711151" w:rsidRDefault="00536536" w:rsidP="00536536">
      <w:pPr>
        <w:ind w:right="-709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Р/с 40703810438220100484                                      паспорт_____________________</w:t>
      </w:r>
      <w:r w:rsidR="00A30A11" w:rsidRPr="00711151">
        <w:rPr>
          <w:rFonts w:ascii="Times New Roman" w:hAnsi="Times New Roman" w:cs="Times New Roman"/>
        </w:rPr>
        <w:t>________</w:t>
      </w:r>
      <w:r w:rsidRPr="00711151">
        <w:rPr>
          <w:rFonts w:ascii="Times New Roman" w:hAnsi="Times New Roman" w:cs="Times New Roman"/>
        </w:rPr>
        <w:t>____</w:t>
      </w:r>
    </w:p>
    <w:p w:rsidR="00536536" w:rsidRPr="00711151" w:rsidRDefault="00536536" w:rsidP="00536536">
      <w:pPr>
        <w:ind w:right="-284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в Мещанском ОСБ 7811 Сбербанк                         выдан "_</w:t>
      </w:r>
      <w:r w:rsidR="00567642" w:rsidRPr="00711151">
        <w:rPr>
          <w:rFonts w:ascii="Times New Roman" w:hAnsi="Times New Roman" w:cs="Times New Roman"/>
        </w:rPr>
        <w:t>___</w:t>
      </w:r>
      <w:r w:rsidRPr="00711151">
        <w:rPr>
          <w:rFonts w:ascii="Times New Roman" w:hAnsi="Times New Roman" w:cs="Times New Roman"/>
        </w:rPr>
        <w:t>_" _________</w:t>
      </w:r>
      <w:r w:rsidR="00567642" w:rsidRPr="00711151">
        <w:rPr>
          <w:rFonts w:ascii="Times New Roman" w:hAnsi="Times New Roman" w:cs="Times New Roman"/>
        </w:rPr>
        <w:t>_____</w:t>
      </w:r>
      <w:r w:rsidRPr="00711151">
        <w:rPr>
          <w:rFonts w:ascii="Times New Roman" w:hAnsi="Times New Roman" w:cs="Times New Roman"/>
        </w:rPr>
        <w:t>______г.______</w:t>
      </w:r>
    </w:p>
    <w:p w:rsidR="00536536" w:rsidRPr="00711151" w:rsidRDefault="00396E44" w:rsidP="00536536">
      <w:pPr>
        <w:ind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России П</w:t>
      </w:r>
      <w:r w:rsidR="00536536" w:rsidRPr="00711151">
        <w:rPr>
          <w:rFonts w:ascii="Times New Roman" w:hAnsi="Times New Roman" w:cs="Times New Roman"/>
        </w:rPr>
        <w:t xml:space="preserve">АО г. Москва,                                 </w:t>
      </w:r>
      <w:r w:rsidR="00A30A11" w:rsidRPr="00711151">
        <w:rPr>
          <w:rFonts w:ascii="Times New Roman" w:hAnsi="Times New Roman" w:cs="Times New Roman"/>
        </w:rPr>
        <w:t xml:space="preserve">   </w:t>
      </w:r>
      <w:r w:rsidR="00536536" w:rsidRPr="00711151">
        <w:rPr>
          <w:rFonts w:ascii="Times New Roman" w:hAnsi="Times New Roman" w:cs="Times New Roman"/>
        </w:rPr>
        <w:t xml:space="preserve">        </w:t>
      </w:r>
      <w:r w:rsidR="00A30A11" w:rsidRPr="00711151">
        <w:rPr>
          <w:rFonts w:ascii="Times New Roman" w:hAnsi="Times New Roman" w:cs="Times New Roman"/>
        </w:rPr>
        <w:t>_</w:t>
      </w:r>
      <w:r w:rsidR="00536536" w:rsidRPr="00711151">
        <w:rPr>
          <w:rFonts w:ascii="Times New Roman" w:hAnsi="Times New Roman" w:cs="Times New Roman"/>
        </w:rPr>
        <w:t>_______________</w:t>
      </w:r>
      <w:r w:rsidR="00567642" w:rsidRPr="00711151">
        <w:rPr>
          <w:rFonts w:ascii="Times New Roman" w:hAnsi="Times New Roman" w:cs="Times New Roman"/>
        </w:rPr>
        <w:t>_______</w:t>
      </w:r>
      <w:r w:rsidR="00536536" w:rsidRPr="00711151">
        <w:rPr>
          <w:rFonts w:ascii="Times New Roman" w:hAnsi="Times New Roman" w:cs="Times New Roman"/>
        </w:rPr>
        <w:t>_________________</w:t>
      </w:r>
    </w:p>
    <w:p w:rsidR="00536536" w:rsidRPr="00711151" w:rsidRDefault="00536536" w:rsidP="00536536">
      <w:pPr>
        <w:ind w:right="-709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 xml:space="preserve">к/сч 30101810400000000225                       </w:t>
      </w:r>
      <w:r w:rsidR="00A30A11" w:rsidRPr="00711151">
        <w:rPr>
          <w:rFonts w:ascii="Times New Roman" w:hAnsi="Times New Roman" w:cs="Times New Roman"/>
        </w:rPr>
        <w:t xml:space="preserve">   </w:t>
      </w:r>
      <w:r w:rsidRPr="00711151">
        <w:rPr>
          <w:rFonts w:ascii="Times New Roman" w:hAnsi="Times New Roman" w:cs="Times New Roman"/>
        </w:rPr>
        <w:t xml:space="preserve">          </w:t>
      </w:r>
      <w:r w:rsidR="00A30A11" w:rsidRPr="00711151">
        <w:rPr>
          <w:rFonts w:ascii="Times New Roman" w:hAnsi="Times New Roman" w:cs="Times New Roman"/>
        </w:rPr>
        <w:t>_</w:t>
      </w:r>
      <w:r w:rsidRPr="00711151">
        <w:rPr>
          <w:rFonts w:ascii="Times New Roman" w:hAnsi="Times New Roman" w:cs="Times New Roman"/>
        </w:rPr>
        <w:t>______________________</w:t>
      </w:r>
      <w:r w:rsidR="00567642" w:rsidRPr="00711151">
        <w:rPr>
          <w:rFonts w:ascii="Times New Roman" w:hAnsi="Times New Roman" w:cs="Times New Roman"/>
        </w:rPr>
        <w:t>_______</w:t>
      </w:r>
      <w:r w:rsidRPr="00711151">
        <w:rPr>
          <w:rFonts w:ascii="Times New Roman" w:hAnsi="Times New Roman" w:cs="Times New Roman"/>
        </w:rPr>
        <w:t>__________</w:t>
      </w:r>
    </w:p>
    <w:p w:rsidR="00536536" w:rsidRPr="00711151" w:rsidRDefault="00536536" w:rsidP="00536536">
      <w:pPr>
        <w:ind w:right="-709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БИК 044525225                                                        код подразделения______________</w:t>
      </w:r>
      <w:r w:rsidR="00567642" w:rsidRPr="00711151">
        <w:rPr>
          <w:rFonts w:ascii="Times New Roman" w:hAnsi="Times New Roman" w:cs="Times New Roman"/>
        </w:rPr>
        <w:t>_________</w:t>
      </w:r>
      <w:r w:rsidRPr="00711151">
        <w:rPr>
          <w:rFonts w:ascii="Times New Roman" w:hAnsi="Times New Roman" w:cs="Times New Roman"/>
        </w:rPr>
        <w:t>__</w:t>
      </w:r>
    </w:p>
    <w:p w:rsidR="00A606F5" w:rsidRPr="00711151" w:rsidRDefault="00536536" w:rsidP="00536536">
      <w:pPr>
        <w:ind w:right="283"/>
        <w:rPr>
          <w:rFonts w:ascii="Times New Roman" w:hAnsi="Times New Roman" w:cs="Times New Roman"/>
        </w:rPr>
      </w:pPr>
      <w:r w:rsidRPr="00711151">
        <w:rPr>
          <w:rFonts w:ascii="Times New Roman" w:hAnsi="Times New Roman" w:cs="Times New Roman"/>
        </w:rPr>
        <w:t>Адр.</w:t>
      </w:r>
      <w:r w:rsidR="009E63D3">
        <w:rPr>
          <w:rFonts w:ascii="Times New Roman" w:hAnsi="Times New Roman" w:cs="Times New Roman"/>
        </w:rPr>
        <w:t xml:space="preserve">: </w:t>
      </w:r>
      <w:r w:rsidRPr="00711151">
        <w:rPr>
          <w:rFonts w:ascii="Times New Roman" w:hAnsi="Times New Roman" w:cs="Times New Roman"/>
        </w:rPr>
        <w:t xml:space="preserve"> Москва, ул. Молодцов</w:t>
      </w:r>
      <w:r w:rsidR="00872EC7">
        <w:rPr>
          <w:rFonts w:ascii="Times New Roman" w:hAnsi="Times New Roman" w:cs="Times New Roman"/>
        </w:rPr>
        <w:t>а, д. 2 «Б»</w:t>
      </w:r>
      <w:r w:rsidR="00872EC7">
        <w:rPr>
          <w:rFonts w:ascii="Times New Roman" w:hAnsi="Times New Roman" w:cs="Times New Roman"/>
        </w:rPr>
        <w:tab/>
        <w:t xml:space="preserve">           </w:t>
      </w:r>
      <w:r w:rsidR="00620A57">
        <w:rPr>
          <w:rFonts w:ascii="Times New Roman" w:hAnsi="Times New Roman" w:cs="Times New Roman"/>
        </w:rPr>
        <w:t>зарегистрирован</w:t>
      </w:r>
      <w:r w:rsidRPr="00711151">
        <w:rPr>
          <w:rFonts w:ascii="Times New Roman" w:hAnsi="Times New Roman" w:cs="Times New Roman"/>
        </w:rPr>
        <w:t xml:space="preserve"> по адресу:_____________</w:t>
      </w:r>
      <w:r w:rsidR="00567642" w:rsidRPr="00711151">
        <w:rPr>
          <w:rFonts w:ascii="Times New Roman" w:hAnsi="Times New Roman" w:cs="Times New Roman"/>
        </w:rPr>
        <w:t>________</w:t>
      </w:r>
      <w:r w:rsidRPr="00711151">
        <w:rPr>
          <w:rFonts w:ascii="Times New Roman" w:hAnsi="Times New Roman" w:cs="Times New Roman"/>
        </w:rPr>
        <w:t>_</w:t>
      </w:r>
    </w:p>
    <w:p w:rsidR="00536536" w:rsidRPr="00711151" w:rsidRDefault="00A606F5" w:rsidP="00536536">
      <w:pPr>
        <w:ind w:right="283"/>
        <w:rPr>
          <w:rFonts w:ascii="Times New Roman" w:hAnsi="Times New Roman" w:cs="Times New Roman"/>
        </w:rPr>
        <w:sectPr w:rsidR="00536536" w:rsidRPr="00711151" w:rsidSect="0014566A">
          <w:type w:val="continuous"/>
          <w:pgSz w:w="11905" w:h="16837"/>
          <w:pgMar w:top="5502" w:right="281" w:bottom="5209" w:left="851" w:header="0" w:footer="3" w:gutter="0"/>
          <w:cols w:space="720"/>
          <w:noEndnote/>
          <w:docGrid w:linePitch="360"/>
        </w:sectPr>
      </w:pPr>
      <w:r w:rsidRPr="00711151">
        <w:rPr>
          <w:rFonts w:ascii="Times New Roman" w:hAnsi="Times New Roman" w:cs="Times New Roman"/>
        </w:rPr>
        <w:t xml:space="preserve">                        </w:t>
      </w:r>
      <w:r w:rsidR="00536536" w:rsidRPr="00711151">
        <w:rPr>
          <w:rFonts w:ascii="Times New Roman" w:hAnsi="Times New Roman" w:cs="Times New Roman"/>
        </w:rPr>
        <w:t xml:space="preserve">                                               </w:t>
      </w:r>
      <w:r w:rsidR="00A30A11" w:rsidRPr="00711151">
        <w:rPr>
          <w:rFonts w:ascii="Times New Roman" w:hAnsi="Times New Roman" w:cs="Times New Roman"/>
        </w:rPr>
        <w:t xml:space="preserve">  </w:t>
      </w:r>
      <w:r w:rsidR="00536536" w:rsidRPr="00711151">
        <w:rPr>
          <w:rFonts w:ascii="Times New Roman" w:hAnsi="Times New Roman" w:cs="Times New Roman"/>
        </w:rPr>
        <w:t xml:space="preserve">          </w:t>
      </w:r>
      <w:r w:rsidR="00A30A11" w:rsidRPr="00711151">
        <w:rPr>
          <w:rFonts w:ascii="Times New Roman" w:hAnsi="Times New Roman" w:cs="Times New Roman"/>
        </w:rPr>
        <w:t>_</w:t>
      </w:r>
      <w:r w:rsidRPr="00711151">
        <w:rPr>
          <w:rFonts w:ascii="Times New Roman" w:hAnsi="Times New Roman" w:cs="Times New Roman"/>
        </w:rPr>
        <w:t>_______________________________</w:t>
      </w:r>
      <w:r w:rsidR="00567642" w:rsidRPr="00711151">
        <w:rPr>
          <w:rFonts w:ascii="Times New Roman" w:hAnsi="Times New Roman" w:cs="Times New Roman"/>
        </w:rPr>
        <w:t>_________</w:t>
      </w:r>
    </w:p>
    <w:p w:rsidR="00536536" w:rsidRPr="00711151" w:rsidRDefault="00536536" w:rsidP="00A30A11">
      <w:pPr>
        <w:ind w:left="-567"/>
        <w:jc w:val="both"/>
        <w:rPr>
          <w:rFonts w:ascii="Times New Roman" w:hAnsi="Times New Roman" w:cs="Times New Roman"/>
        </w:rPr>
        <w:sectPr w:rsidR="00536536" w:rsidRPr="00711151" w:rsidSect="0056214E">
          <w:type w:val="continuous"/>
          <w:pgSz w:w="11905" w:h="16837"/>
          <w:pgMar w:top="5502" w:right="281" w:bottom="5209" w:left="6379" w:header="0" w:footer="3" w:gutter="0"/>
          <w:cols w:space="720"/>
          <w:noEndnote/>
          <w:docGrid w:linePitch="360"/>
        </w:sectPr>
      </w:pPr>
      <w:r w:rsidRPr="00711151">
        <w:rPr>
          <w:rFonts w:ascii="Times New Roman" w:hAnsi="Times New Roman" w:cs="Times New Roman"/>
        </w:rPr>
        <w:t>контактный телефон</w:t>
      </w:r>
      <w:r w:rsidR="00A606F5" w:rsidRPr="00711151">
        <w:rPr>
          <w:rFonts w:ascii="Times New Roman" w:hAnsi="Times New Roman" w:cs="Times New Roman"/>
        </w:rPr>
        <w:t xml:space="preserve"> __________</w:t>
      </w:r>
      <w:r w:rsidR="00A30A11" w:rsidRPr="00711151">
        <w:rPr>
          <w:rFonts w:ascii="Times New Roman" w:hAnsi="Times New Roman" w:cs="Times New Roman"/>
        </w:rPr>
        <w:t>__________</w:t>
      </w:r>
      <w:r w:rsidR="00A606F5" w:rsidRPr="00711151">
        <w:rPr>
          <w:rFonts w:ascii="Times New Roman" w:hAnsi="Times New Roman" w:cs="Times New Roman"/>
        </w:rPr>
        <w:t>____</w:t>
      </w:r>
    </w:p>
    <w:p w:rsidR="00A606F5" w:rsidRPr="00711151" w:rsidRDefault="00A606F5" w:rsidP="00A606F5">
      <w:pPr>
        <w:tabs>
          <w:tab w:val="left" w:pos="1701"/>
        </w:tabs>
        <w:ind w:left="851" w:firstLine="142"/>
        <w:jc w:val="both"/>
        <w:rPr>
          <w:rStyle w:val="220"/>
          <w:b w:val="0"/>
          <w:bCs w:val="0"/>
          <w:sz w:val="24"/>
          <w:szCs w:val="24"/>
        </w:rPr>
      </w:pPr>
    </w:p>
    <w:p w:rsidR="00711A9F" w:rsidRPr="00711151" w:rsidRDefault="00A606F5" w:rsidP="00A606F5">
      <w:pPr>
        <w:tabs>
          <w:tab w:val="left" w:pos="1701"/>
        </w:tabs>
        <w:ind w:left="851" w:firstLine="142"/>
        <w:jc w:val="both"/>
        <w:rPr>
          <w:rFonts w:ascii="Times New Roman" w:hAnsi="Times New Roman" w:cs="Times New Roman"/>
          <w:color w:val="auto"/>
        </w:rPr>
        <w:sectPr w:rsidR="00711A9F" w:rsidRPr="0071115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711151">
        <w:rPr>
          <w:rStyle w:val="220"/>
          <w:b w:val="0"/>
          <w:bCs w:val="0"/>
          <w:sz w:val="24"/>
          <w:szCs w:val="24"/>
        </w:rPr>
        <w:t xml:space="preserve"> За </w:t>
      </w:r>
      <w:r w:rsidR="009E63D3">
        <w:rPr>
          <w:rStyle w:val="220"/>
          <w:b w:val="0"/>
          <w:bCs w:val="0"/>
          <w:sz w:val="24"/>
          <w:szCs w:val="24"/>
        </w:rPr>
        <w:t>«</w:t>
      </w:r>
      <w:r w:rsidRPr="00711151">
        <w:rPr>
          <w:rStyle w:val="220"/>
          <w:b w:val="0"/>
          <w:bCs w:val="0"/>
          <w:sz w:val="24"/>
          <w:szCs w:val="24"/>
        </w:rPr>
        <w:t>Исполнителя</w:t>
      </w:r>
      <w:r w:rsidR="009E63D3">
        <w:rPr>
          <w:rStyle w:val="220"/>
          <w:b w:val="0"/>
          <w:bCs w:val="0"/>
          <w:sz w:val="24"/>
          <w:szCs w:val="24"/>
        </w:rPr>
        <w:t>»</w:t>
      </w:r>
      <w:r w:rsidRPr="0071115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711151">
        <w:rPr>
          <w:rStyle w:val="220"/>
          <w:b w:val="0"/>
          <w:bCs w:val="0"/>
          <w:sz w:val="24"/>
          <w:szCs w:val="24"/>
        </w:rPr>
        <w:t xml:space="preserve">За </w:t>
      </w:r>
      <w:r w:rsidR="009E63D3">
        <w:rPr>
          <w:rStyle w:val="220"/>
          <w:b w:val="0"/>
          <w:bCs w:val="0"/>
          <w:sz w:val="24"/>
          <w:szCs w:val="24"/>
        </w:rPr>
        <w:t>«</w:t>
      </w:r>
      <w:r w:rsidRPr="00711151">
        <w:rPr>
          <w:rStyle w:val="220"/>
          <w:b w:val="0"/>
          <w:bCs w:val="0"/>
          <w:sz w:val="24"/>
          <w:szCs w:val="24"/>
        </w:rPr>
        <w:t>Заказчика</w:t>
      </w:r>
      <w:r w:rsidR="009E63D3">
        <w:rPr>
          <w:rStyle w:val="220"/>
          <w:b w:val="0"/>
          <w:bCs w:val="0"/>
          <w:sz w:val="24"/>
          <w:szCs w:val="24"/>
        </w:rPr>
        <w:t>»</w:t>
      </w:r>
    </w:p>
    <w:p w:rsidR="00711A9F" w:rsidRPr="00711151" w:rsidRDefault="00711A9F" w:rsidP="00A606F5">
      <w:pPr>
        <w:ind w:firstLine="851"/>
        <w:jc w:val="both"/>
        <w:rPr>
          <w:rFonts w:ascii="Times New Roman" w:hAnsi="Times New Roman" w:cs="Times New Roman"/>
          <w:color w:val="auto"/>
        </w:rPr>
        <w:sectPr w:rsidR="00711A9F" w:rsidRPr="0071115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11A9F" w:rsidRPr="00711151" w:rsidRDefault="00D66763" w:rsidP="00B20827">
      <w:pPr>
        <w:jc w:val="both"/>
        <w:rPr>
          <w:rFonts w:ascii="Times New Roman" w:hAnsi="Times New Roman" w:cs="Times New Roman"/>
          <w:color w:val="auto"/>
        </w:rPr>
        <w:sectPr w:rsidR="00711A9F" w:rsidRPr="00711151" w:rsidSect="002A3A7C">
          <w:type w:val="continuous"/>
          <w:pgSz w:w="11905" w:h="16837"/>
          <w:pgMar w:top="0" w:right="0" w:bottom="0" w:left="851" w:header="0" w:footer="3" w:gutter="0"/>
          <w:cols w:space="720"/>
          <w:noEndnote/>
          <w:docGrid w:linePitch="360"/>
        </w:sectPr>
      </w:pPr>
      <w:r w:rsidRPr="00711151">
        <w:rPr>
          <w:rFonts w:ascii="Times New Roman" w:hAnsi="Times New Roman" w:cs="Times New Roman"/>
          <w:color w:val="auto"/>
        </w:rPr>
        <w:t>_____________________                                                               _____________________</w:t>
      </w:r>
    </w:p>
    <w:p w:rsidR="0056214E" w:rsidRPr="00711151" w:rsidRDefault="0056214E" w:rsidP="00B20827">
      <w:pPr>
        <w:jc w:val="both"/>
        <w:rPr>
          <w:rFonts w:ascii="Times New Roman" w:hAnsi="Times New Roman" w:cs="Times New Roman"/>
          <w:sz w:val="28"/>
          <w:szCs w:val="28"/>
        </w:rPr>
      </w:pPr>
      <w:r w:rsidRPr="00711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11151">
        <w:rPr>
          <w:rStyle w:val="220"/>
          <w:b w:val="0"/>
          <w:bCs w:val="0"/>
          <w:sz w:val="28"/>
          <w:szCs w:val="28"/>
        </w:rPr>
        <w:t xml:space="preserve">                      </w:t>
      </w:r>
    </w:p>
    <w:sectPr w:rsidR="0056214E" w:rsidRPr="00711151" w:rsidSect="0056214E">
      <w:type w:val="continuous"/>
      <w:pgSz w:w="11905" w:h="16837"/>
      <w:pgMar w:top="5502" w:right="281" w:bottom="52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46" w:rsidRDefault="00CB7646">
      <w:r>
        <w:separator/>
      </w:r>
    </w:p>
  </w:endnote>
  <w:endnote w:type="continuationSeparator" w:id="0">
    <w:p w:rsidR="00CB7646" w:rsidRDefault="00CB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46" w:rsidRDefault="00CB7646">
      <w:r>
        <w:separator/>
      </w:r>
    </w:p>
  </w:footnote>
  <w:footnote w:type="continuationSeparator" w:id="0">
    <w:p w:rsidR="00CB7646" w:rsidRDefault="00CB7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9F" w:rsidRDefault="00711A9F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8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8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8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8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8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8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8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8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7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5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195912AE"/>
    <w:multiLevelType w:val="hybridMultilevel"/>
    <w:tmpl w:val="A3A4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724FE"/>
    <w:multiLevelType w:val="hybridMultilevel"/>
    <w:tmpl w:val="3764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400486"/>
    <w:multiLevelType w:val="hybridMultilevel"/>
    <w:tmpl w:val="88C6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27"/>
    <w:rsid w:val="000131D8"/>
    <w:rsid w:val="00045F21"/>
    <w:rsid w:val="00085B0F"/>
    <w:rsid w:val="00085DC4"/>
    <w:rsid w:val="000A2521"/>
    <w:rsid w:val="000A75E1"/>
    <w:rsid w:val="000C2950"/>
    <w:rsid w:val="000C49A1"/>
    <w:rsid w:val="000D1DDF"/>
    <w:rsid w:val="000D2A54"/>
    <w:rsid w:val="000D5A3C"/>
    <w:rsid w:val="00104CBC"/>
    <w:rsid w:val="00111B7F"/>
    <w:rsid w:val="00112110"/>
    <w:rsid w:val="00112F45"/>
    <w:rsid w:val="00126E1B"/>
    <w:rsid w:val="00137E82"/>
    <w:rsid w:val="001408C4"/>
    <w:rsid w:val="001425E3"/>
    <w:rsid w:val="0014566A"/>
    <w:rsid w:val="00146978"/>
    <w:rsid w:val="0016210E"/>
    <w:rsid w:val="001A336C"/>
    <w:rsid w:val="001A5EFF"/>
    <w:rsid w:val="001D7DBA"/>
    <w:rsid w:val="001F10B0"/>
    <w:rsid w:val="002069AC"/>
    <w:rsid w:val="0021413B"/>
    <w:rsid w:val="00217B34"/>
    <w:rsid w:val="002572AB"/>
    <w:rsid w:val="00264EA1"/>
    <w:rsid w:val="002854D9"/>
    <w:rsid w:val="002A3A7C"/>
    <w:rsid w:val="002A6B40"/>
    <w:rsid w:val="002D7AEC"/>
    <w:rsid w:val="00314F06"/>
    <w:rsid w:val="003157E8"/>
    <w:rsid w:val="0033419C"/>
    <w:rsid w:val="003356BC"/>
    <w:rsid w:val="0038524D"/>
    <w:rsid w:val="00396E44"/>
    <w:rsid w:val="003A5889"/>
    <w:rsid w:val="003D2974"/>
    <w:rsid w:val="003D378B"/>
    <w:rsid w:val="00407DA4"/>
    <w:rsid w:val="004254AA"/>
    <w:rsid w:val="00443C1A"/>
    <w:rsid w:val="00447837"/>
    <w:rsid w:val="0048307E"/>
    <w:rsid w:val="0048527F"/>
    <w:rsid w:val="004B07E2"/>
    <w:rsid w:val="004B6277"/>
    <w:rsid w:val="004C7FD8"/>
    <w:rsid w:val="004D3A1C"/>
    <w:rsid w:val="004E1484"/>
    <w:rsid w:val="004E6097"/>
    <w:rsid w:val="00504EEC"/>
    <w:rsid w:val="00522FCE"/>
    <w:rsid w:val="00536536"/>
    <w:rsid w:val="00537BA6"/>
    <w:rsid w:val="005471AC"/>
    <w:rsid w:val="00551649"/>
    <w:rsid w:val="00556CCB"/>
    <w:rsid w:val="0056214E"/>
    <w:rsid w:val="005654B7"/>
    <w:rsid w:val="00567642"/>
    <w:rsid w:val="00585A7B"/>
    <w:rsid w:val="005951B8"/>
    <w:rsid w:val="005C2388"/>
    <w:rsid w:val="005E7B56"/>
    <w:rsid w:val="005F09DE"/>
    <w:rsid w:val="0060316D"/>
    <w:rsid w:val="00606104"/>
    <w:rsid w:val="00620A57"/>
    <w:rsid w:val="00634E17"/>
    <w:rsid w:val="00656C2D"/>
    <w:rsid w:val="0066341F"/>
    <w:rsid w:val="00683032"/>
    <w:rsid w:val="006B649E"/>
    <w:rsid w:val="006E62A9"/>
    <w:rsid w:val="007002B1"/>
    <w:rsid w:val="00701F1E"/>
    <w:rsid w:val="00705AD3"/>
    <w:rsid w:val="00711151"/>
    <w:rsid w:val="00711A9F"/>
    <w:rsid w:val="00732166"/>
    <w:rsid w:val="00752503"/>
    <w:rsid w:val="007760C6"/>
    <w:rsid w:val="0078677E"/>
    <w:rsid w:val="00794357"/>
    <w:rsid w:val="0079601A"/>
    <w:rsid w:val="007A05A4"/>
    <w:rsid w:val="007B0B18"/>
    <w:rsid w:val="007B5C67"/>
    <w:rsid w:val="007B5EDB"/>
    <w:rsid w:val="007D2B8A"/>
    <w:rsid w:val="007E6317"/>
    <w:rsid w:val="00803CF6"/>
    <w:rsid w:val="00814C7C"/>
    <w:rsid w:val="0082081D"/>
    <w:rsid w:val="008321F8"/>
    <w:rsid w:val="00840EC5"/>
    <w:rsid w:val="008419A7"/>
    <w:rsid w:val="00846E30"/>
    <w:rsid w:val="00872EC7"/>
    <w:rsid w:val="0087440B"/>
    <w:rsid w:val="00881A32"/>
    <w:rsid w:val="008870FC"/>
    <w:rsid w:val="008A57C3"/>
    <w:rsid w:val="008C2380"/>
    <w:rsid w:val="008C7C8E"/>
    <w:rsid w:val="009151C2"/>
    <w:rsid w:val="0091723B"/>
    <w:rsid w:val="00972758"/>
    <w:rsid w:val="00991C7D"/>
    <w:rsid w:val="009C3885"/>
    <w:rsid w:val="009D0C28"/>
    <w:rsid w:val="009E63D3"/>
    <w:rsid w:val="009F0618"/>
    <w:rsid w:val="00A03E6F"/>
    <w:rsid w:val="00A14A97"/>
    <w:rsid w:val="00A30A11"/>
    <w:rsid w:val="00A503B4"/>
    <w:rsid w:val="00A510AC"/>
    <w:rsid w:val="00A556F5"/>
    <w:rsid w:val="00A606F5"/>
    <w:rsid w:val="00A633BF"/>
    <w:rsid w:val="00A866E2"/>
    <w:rsid w:val="00AB1F75"/>
    <w:rsid w:val="00AC04F2"/>
    <w:rsid w:val="00AC3F42"/>
    <w:rsid w:val="00AC5F1D"/>
    <w:rsid w:val="00AD2E34"/>
    <w:rsid w:val="00AF79E1"/>
    <w:rsid w:val="00AF7CEC"/>
    <w:rsid w:val="00B20827"/>
    <w:rsid w:val="00B42B98"/>
    <w:rsid w:val="00B454F3"/>
    <w:rsid w:val="00B5265F"/>
    <w:rsid w:val="00B716C6"/>
    <w:rsid w:val="00B7440C"/>
    <w:rsid w:val="00BA67CE"/>
    <w:rsid w:val="00C01EF2"/>
    <w:rsid w:val="00C1541B"/>
    <w:rsid w:val="00C32830"/>
    <w:rsid w:val="00CB7646"/>
    <w:rsid w:val="00CE579A"/>
    <w:rsid w:val="00CE744E"/>
    <w:rsid w:val="00D66763"/>
    <w:rsid w:val="00D71D4A"/>
    <w:rsid w:val="00DA586C"/>
    <w:rsid w:val="00DB5DC5"/>
    <w:rsid w:val="00DC03E3"/>
    <w:rsid w:val="00DF1F7A"/>
    <w:rsid w:val="00E63E71"/>
    <w:rsid w:val="00E752A6"/>
    <w:rsid w:val="00E94241"/>
    <w:rsid w:val="00E977CC"/>
    <w:rsid w:val="00EA2887"/>
    <w:rsid w:val="00EA2FA9"/>
    <w:rsid w:val="00EB6F8A"/>
    <w:rsid w:val="00EC0544"/>
    <w:rsid w:val="00EC6A60"/>
    <w:rsid w:val="00EF277E"/>
    <w:rsid w:val="00EF4A2F"/>
    <w:rsid w:val="00EF701A"/>
    <w:rsid w:val="00F02932"/>
    <w:rsid w:val="00F27743"/>
    <w:rsid w:val="00F6128A"/>
    <w:rsid w:val="00F6552E"/>
    <w:rsid w:val="00F97B63"/>
    <w:rsid w:val="00FA2E7E"/>
    <w:rsid w:val="00FA6BA4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53A08E-23BC-4473-A50E-1C547A67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2">
    <w:name w:val="Заголовок №12"/>
    <w:basedOn w:val="1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a4">
    <w:name w:val="Основной текст + Полужирный"/>
    <w:basedOn w:val="12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pacing w:val="0"/>
      <w:sz w:val="15"/>
      <w:szCs w:val="15"/>
    </w:rPr>
  </w:style>
  <w:style w:type="character" w:customStyle="1" w:styleId="a5">
    <w:name w:val="Колонтитул_"/>
    <w:basedOn w:val="a0"/>
    <w:link w:val="a6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0">
    <w:name w:val="Колонтитул + 10"/>
    <w:aliases w:val="5 pt,Полужирный"/>
    <w:basedOn w:val="a5"/>
    <w:uiPriority w:val="99"/>
    <w:rPr>
      <w:rFonts w:ascii="Times New Roman" w:hAnsi="Times New Roman" w:cs="Times New Roman"/>
      <w:b/>
      <w:bCs/>
      <w:noProof/>
      <w:sz w:val="21"/>
      <w:szCs w:val="21"/>
    </w:rPr>
  </w:style>
  <w:style w:type="character" w:customStyle="1" w:styleId="22">
    <w:name w:val="Основной текст (2) + Не полужирный"/>
    <w:basedOn w:val="2"/>
    <w:uiPriority w:val="99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27">
    <w:name w:val="Основной текст (2)7"/>
    <w:basedOn w:val="2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3">
    <w:name w:val="Заголовок №1"/>
    <w:basedOn w:val="1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4">
    <w:name w:val="Заголовок №1 + Не полужирный"/>
    <w:basedOn w:val="1"/>
    <w:uiPriority w:val="99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30">
    <w:name w:val="Заголовок №13"/>
    <w:basedOn w:val="1"/>
    <w:uiPriority w:val="99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26">
    <w:name w:val="Основной текст (2)6"/>
    <w:basedOn w:val="2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5">
    <w:name w:val="Основной текст (2)5"/>
    <w:basedOn w:val="2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4">
    <w:name w:val="Основной текст (2)4"/>
    <w:basedOn w:val="2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paragraph" w:styleId="a7">
    <w:name w:val="Body Text"/>
    <w:basedOn w:val="a"/>
    <w:link w:val="a8"/>
    <w:uiPriority w:val="99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Arial Unicode MS"/>
      <w:color w:val="000000"/>
    </w:rPr>
  </w:style>
  <w:style w:type="character" w:customStyle="1" w:styleId="15">
    <w:name w:val="Основной текст + Полужирный1"/>
    <w:basedOn w:val="12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10">
    <w:name w:val="Основной текст (2) + Не полужирный1"/>
    <w:basedOn w:val="2"/>
    <w:uiPriority w:val="99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23">
    <w:name w:val="Основной текст (2)3"/>
    <w:basedOn w:val="2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180" w:after="300" w:line="240" w:lineRule="atLeast"/>
      <w:outlineLvl w:val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styleId="a9">
    <w:name w:val="List Paragraph"/>
    <w:basedOn w:val="a"/>
    <w:uiPriority w:val="34"/>
    <w:qFormat/>
    <w:rsid w:val="00B20827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D66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667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4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8371-C748-4121-B9A8-8B0A6E79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4422</Words>
  <Characters>25210</Characters>
  <Application>Microsoft Office Word</Application>
  <DocSecurity>0</DocSecurity>
  <Lines>210</Lines>
  <Paragraphs>59</Paragraphs>
  <ScaleCrop>false</ScaleCrop>
  <Company/>
  <LinksUpToDate>false</LinksUpToDate>
  <CharactersWithSpaces>29573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2017-03-01T06:54:00Z</cp:lastPrinted>
  <dcterms:created xsi:type="dcterms:W3CDTF">2017-03-15T18:52:00Z</dcterms:created>
  <dcterms:modified xsi:type="dcterms:W3CDTF">2017-03-15T18:52:00Z</dcterms:modified>
</cp:coreProperties>
</file>